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EE65" w14:textId="39B8904D" w:rsidR="00586470" w:rsidRPr="00D47817" w:rsidRDefault="00561E95" w:rsidP="00586470">
      <w:pPr>
        <w:jc w:val="right"/>
        <w:rPr>
          <w:rFonts w:ascii="Tahoma" w:hAnsi="Tahoma" w:cs="Tahoma"/>
          <w:b/>
        </w:rPr>
      </w:pPr>
      <w:r w:rsidRPr="00D47817">
        <w:rPr>
          <w:rFonts w:ascii="Tahoma" w:hAnsi="Tahoma" w:cs="Tahoma"/>
          <w:b/>
        </w:rPr>
        <w:t xml:space="preserve">Załącznik nr </w:t>
      </w:r>
      <w:r w:rsidR="00620469">
        <w:rPr>
          <w:rFonts w:ascii="Tahoma" w:hAnsi="Tahoma" w:cs="Tahoma"/>
          <w:b/>
        </w:rPr>
        <w:t>1</w:t>
      </w:r>
      <w:r w:rsidR="00287308">
        <w:rPr>
          <w:rFonts w:ascii="Tahoma" w:hAnsi="Tahoma" w:cs="Tahoma"/>
          <w:b/>
        </w:rPr>
        <w:t>1</w:t>
      </w:r>
      <w:r w:rsidRPr="00D47817">
        <w:rPr>
          <w:rFonts w:ascii="Tahoma" w:hAnsi="Tahoma" w:cs="Tahoma"/>
          <w:b/>
        </w:rPr>
        <w:t xml:space="preserve"> do SIWZ</w:t>
      </w:r>
    </w:p>
    <w:p w14:paraId="7F2F741A" w14:textId="77777777" w:rsidR="00586470" w:rsidRPr="00D47817" w:rsidRDefault="00586470" w:rsidP="0058647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561E95" w:rsidRPr="00D47817" w14:paraId="781B4C0A" w14:textId="77777777" w:rsidTr="00B60127">
        <w:trPr>
          <w:trHeight w:val="848"/>
        </w:trPr>
        <w:tc>
          <w:tcPr>
            <w:tcW w:w="3712" w:type="dxa"/>
          </w:tcPr>
          <w:p w14:paraId="3330235F" w14:textId="77777777" w:rsidR="00561E95" w:rsidRPr="00D47817" w:rsidRDefault="00561E95" w:rsidP="00B601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14:paraId="58C9D4D8" w14:textId="77777777" w:rsidR="00561E95" w:rsidRPr="00D47817" w:rsidRDefault="00561E95" w:rsidP="00B601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14:paraId="51F73A6F" w14:textId="77777777" w:rsidR="00561E95" w:rsidRPr="00D47817" w:rsidRDefault="00561E95" w:rsidP="00B601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14:paraId="1489979B" w14:textId="77777777" w:rsidR="00561E95" w:rsidRPr="00D47817" w:rsidRDefault="00561E95" w:rsidP="00B601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14:paraId="7D89E2A2" w14:textId="77777777" w:rsidR="00561E95" w:rsidRPr="00D47817" w:rsidRDefault="00561E95" w:rsidP="00B601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7817">
              <w:rPr>
                <w:rFonts w:ascii="Tahoma" w:hAnsi="Tahoma" w:cs="Tahoma"/>
                <w:b/>
                <w:sz w:val="18"/>
                <w:szCs w:val="18"/>
              </w:rPr>
              <w:t>Czytelna nazwa i adres</w:t>
            </w:r>
          </w:p>
          <w:p w14:paraId="2DC84C13" w14:textId="77777777" w:rsidR="00561E95" w:rsidRPr="00D47817" w:rsidRDefault="00561E95" w:rsidP="00B60127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D47817">
              <w:rPr>
                <w:rFonts w:ascii="Tahoma" w:hAnsi="Tahoma" w:cs="Tahoma"/>
                <w:b/>
                <w:sz w:val="18"/>
                <w:szCs w:val="18"/>
              </w:rPr>
              <w:t>(pieczęć) wykonawcy</w:t>
            </w:r>
          </w:p>
        </w:tc>
      </w:tr>
    </w:tbl>
    <w:p w14:paraId="4A41255A" w14:textId="6A41FE43" w:rsidR="00561E95" w:rsidRPr="00D47817" w:rsidRDefault="00561E95" w:rsidP="00561E95"/>
    <w:p w14:paraId="00C43340" w14:textId="77777777" w:rsidR="00C30191" w:rsidRPr="00CF71BD" w:rsidRDefault="00C30191" w:rsidP="00561E95">
      <w:pPr>
        <w:rPr>
          <w:color w:val="FF0000"/>
          <w:sz w:val="32"/>
          <w:szCs w:val="32"/>
        </w:rPr>
      </w:pPr>
    </w:p>
    <w:p w14:paraId="131CD05F" w14:textId="5DBA40D8" w:rsidR="00561E95" w:rsidRPr="002317B6" w:rsidRDefault="00561E95" w:rsidP="008F635C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2317B6">
        <w:rPr>
          <w:rFonts w:ascii="Tahoma" w:hAnsi="Tahoma" w:cs="Tahoma"/>
          <w:b/>
          <w:bCs/>
          <w:sz w:val="28"/>
        </w:rPr>
        <w:t xml:space="preserve">FORMULARZ </w:t>
      </w:r>
      <w:r w:rsidR="008F635C" w:rsidRPr="002317B6">
        <w:rPr>
          <w:rFonts w:ascii="Tahoma" w:hAnsi="Tahoma" w:cs="Tahoma"/>
          <w:b/>
          <w:bCs/>
          <w:sz w:val="28"/>
        </w:rPr>
        <w:t xml:space="preserve">- </w:t>
      </w:r>
      <w:r w:rsidRPr="002317B6">
        <w:rPr>
          <w:rFonts w:ascii="Tahoma" w:hAnsi="Tahoma" w:cs="Tahoma"/>
          <w:b/>
          <w:bCs/>
          <w:sz w:val="28"/>
        </w:rPr>
        <w:t>KRYTERIA POZACENOWE</w:t>
      </w:r>
      <w:r w:rsidR="002501CF" w:rsidRPr="002317B6">
        <w:rPr>
          <w:rFonts w:ascii="Tahoma" w:hAnsi="Tahoma" w:cs="Tahoma"/>
          <w:b/>
          <w:bCs/>
          <w:sz w:val="28"/>
        </w:rPr>
        <w:t xml:space="preserve"> -</w:t>
      </w:r>
    </w:p>
    <w:p w14:paraId="34B20BD7" w14:textId="146188E6" w:rsidR="002501CF" w:rsidRPr="002317B6" w:rsidRDefault="002501CF" w:rsidP="008F635C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2317B6">
        <w:rPr>
          <w:rFonts w:ascii="Tahoma" w:hAnsi="Tahoma" w:cs="Tahoma"/>
          <w:b/>
          <w:bCs/>
          <w:sz w:val="28"/>
        </w:rPr>
        <w:t>DOŚWIADCZENIE</w:t>
      </w:r>
      <w:r w:rsidR="0092641F" w:rsidRPr="002317B6">
        <w:rPr>
          <w:rFonts w:ascii="Tahoma" w:hAnsi="Tahoma" w:cs="Tahoma"/>
          <w:b/>
          <w:bCs/>
          <w:sz w:val="28"/>
        </w:rPr>
        <w:t xml:space="preserve"> </w:t>
      </w:r>
      <w:r w:rsidR="00620469" w:rsidRPr="002317B6">
        <w:rPr>
          <w:rFonts w:ascii="Tahoma" w:hAnsi="Tahoma" w:cs="Tahoma"/>
          <w:b/>
          <w:bCs/>
          <w:sz w:val="28"/>
        </w:rPr>
        <w:t>KIEROWNIKA BUDOWY</w:t>
      </w:r>
    </w:p>
    <w:p w14:paraId="4097ADC3" w14:textId="77777777" w:rsidR="00C30191" w:rsidRPr="00620469" w:rsidRDefault="00C30191" w:rsidP="008F635C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584C1FB" w14:textId="187E9F7F" w:rsidR="00561E95" w:rsidRPr="00D47817" w:rsidRDefault="00561E95" w:rsidP="009A4CAB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D47817">
        <w:rPr>
          <w:rFonts w:ascii="Tahoma" w:hAnsi="Tahoma" w:cs="Tahoma"/>
        </w:rPr>
        <w:t>Przystępując do postępowania w sprawie udzielenia zamówienia publicznego na zadanie p.n.:</w:t>
      </w:r>
    </w:p>
    <w:p w14:paraId="00968B90" w14:textId="77777777" w:rsidR="00230368" w:rsidRPr="00230368" w:rsidRDefault="00230368" w:rsidP="00230368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  <w:bookmarkStart w:id="0" w:name="_Hlk27662765"/>
      <w:bookmarkStart w:id="1" w:name="_Hlk5347493"/>
      <w:bookmarkStart w:id="2" w:name="_Hlk534290376"/>
      <w:bookmarkStart w:id="3" w:name="_Hlk5347552"/>
      <w:bookmarkStart w:id="4" w:name="_Hlk1996392"/>
    </w:p>
    <w:bookmarkEnd w:id="0"/>
    <w:bookmarkEnd w:id="1"/>
    <w:bookmarkEnd w:id="2"/>
    <w:bookmarkEnd w:id="3"/>
    <w:p w14:paraId="70A0E31D" w14:textId="11D336EA" w:rsidR="00620469" w:rsidRDefault="00620469" w:rsidP="0062046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Rozbudowa centrum sportowo-rekreacyjnego poprzez dobudowę budynku hali sportowej do budynku krytej pływalni Solan, wraz z infrastrukturą techniczną i zagospodarowaniem terenu przy ul. Gimnazjalnej w Nowej Soli</w:t>
      </w:r>
    </w:p>
    <w:p w14:paraId="6C1465A9" w14:textId="3F4E3611" w:rsidR="00EE5490" w:rsidRDefault="00EE5490" w:rsidP="00EE5490">
      <w:pPr>
        <w:jc w:val="center"/>
        <w:rPr>
          <w:rFonts w:ascii="Tahoma" w:hAnsi="Tahoma" w:cs="Tahoma"/>
          <w:b/>
          <w:sz w:val="16"/>
          <w:szCs w:val="16"/>
        </w:rPr>
      </w:pPr>
    </w:p>
    <w:p w14:paraId="367CF0C2" w14:textId="77777777" w:rsidR="00D04318" w:rsidRPr="00D47817" w:rsidRDefault="00D04318" w:rsidP="00EE5490">
      <w:pPr>
        <w:jc w:val="center"/>
        <w:rPr>
          <w:rFonts w:ascii="Tahoma" w:hAnsi="Tahoma" w:cs="Tahoma"/>
          <w:b/>
          <w:sz w:val="16"/>
          <w:szCs w:val="16"/>
        </w:rPr>
      </w:pPr>
    </w:p>
    <w:bookmarkEnd w:id="4"/>
    <w:p w14:paraId="1BAF3E2C" w14:textId="170F6474" w:rsidR="00C30DBF" w:rsidRPr="00D47817" w:rsidRDefault="00C30DBF" w:rsidP="009A4CAB">
      <w:pPr>
        <w:contextualSpacing/>
        <w:jc w:val="both"/>
        <w:rPr>
          <w:rFonts w:ascii="Tahoma" w:hAnsi="Tahoma" w:cs="Tahoma"/>
        </w:rPr>
      </w:pPr>
      <w:r w:rsidRPr="00D47817">
        <w:rPr>
          <w:rFonts w:ascii="Tahoma" w:hAnsi="Tahoma" w:cs="Tahoma"/>
        </w:rPr>
        <w:t>oświadczam/y, że w wykonywaniu zamówienia będą uczestniczyć:</w:t>
      </w:r>
    </w:p>
    <w:p w14:paraId="30025178" w14:textId="3CECEC02" w:rsidR="0010537D" w:rsidRPr="00620469" w:rsidRDefault="0010537D" w:rsidP="00586470">
      <w:pPr>
        <w:rPr>
          <w:rFonts w:ascii="Tahoma" w:hAnsi="Tahoma" w:cs="Tahoma"/>
          <w:b/>
          <w:bCs/>
          <w:i/>
          <w:color w:val="FF0000"/>
          <w:sz w:val="16"/>
          <w:szCs w:val="16"/>
        </w:rPr>
      </w:pPr>
    </w:p>
    <w:p w14:paraId="6826DCCB" w14:textId="77777777" w:rsidR="00AB7E73" w:rsidRPr="00620469" w:rsidRDefault="00AB7E73" w:rsidP="00586470">
      <w:pPr>
        <w:rPr>
          <w:rFonts w:ascii="Tahoma" w:hAnsi="Tahoma" w:cs="Tahoma"/>
          <w:b/>
          <w:bCs/>
          <w:i/>
          <w:color w:val="FF0000"/>
          <w:sz w:val="16"/>
          <w:szCs w:val="16"/>
        </w:rPr>
      </w:pPr>
    </w:p>
    <w:p w14:paraId="129A67C6" w14:textId="297A7CBD" w:rsidR="00BA5A11" w:rsidRPr="002317B6" w:rsidRDefault="002317B6" w:rsidP="00D0431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2317B6">
        <w:rPr>
          <w:rFonts w:ascii="Tahoma" w:hAnsi="Tahoma" w:cs="Tahoma"/>
          <w:b/>
          <w:bCs/>
          <w:sz w:val="28"/>
        </w:rPr>
        <w:t>Kierownik budowy</w:t>
      </w:r>
    </w:p>
    <w:p w14:paraId="488BC828" w14:textId="77777777" w:rsidR="00BA5A11" w:rsidRPr="00DB51EE" w:rsidRDefault="00BA5A11" w:rsidP="00BA5A11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FF0000"/>
          <w:sz w:val="16"/>
          <w:szCs w:val="16"/>
        </w:rPr>
      </w:pPr>
    </w:p>
    <w:tbl>
      <w:tblPr>
        <w:tblW w:w="9627" w:type="dxa"/>
        <w:tblInd w:w="288" w:type="dxa"/>
        <w:tblLook w:val="0000" w:firstRow="0" w:lastRow="0" w:firstColumn="0" w:lastColumn="0" w:noHBand="0" w:noVBand="0"/>
      </w:tblPr>
      <w:tblGrid>
        <w:gridCol w:w="1405"/>
        <w:gridCol w:w="8222"/>
      </w:tblGrid>
      <w:tr w:rsidR="00BA5A11" w14:paraId="130B288A" w14:textId="77777777" w:rsidTr="00AF4071">
        <w:trPr>
          <w:cantSplit/>
          <w:trHeight w:val="855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58A8D55" w14:textId="77777777" w:rsidR="00BA5A11" w:rsidRDefault="00BA5A11" w:rsidP="00AF4071">
            <w:pPr>
              <w:pStyle w:val="Default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L.p.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F5CD7D0" w14:textId="77777777" w:rsidR="00BA5A11" w:rsidRDefault="00BA5A11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47D0098C" w14:textId="77777777" w:rsidR="00BA5A11" w:rsidRDefault="00BA5A11" w:rsidP="00AF4071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Imię i nazwisko</w:t>
            </w:r>
          </w:p>
        </w:tc>
      </w:tr>
      <w:tr w:rsidR="00BA5A11" w14:paraId="0F49B2F1" w14:textId="77777777" w:rsidTr="00AF4071">
        <w:trPr>
          <w:cantSplit/>
          <w:trHeight w:val="65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EE018" w14:textId="77777777" w:rsidR="00BA5A11" w:rsidRDefault="00BA5A11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C7C4" w14:textId="77777777" w:rsidR="00BA5A11" w:rsidRDefault="00BA5A11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14:paraId="01079C40" w14:textId="77777777" w:rsidR="00BA5A11" w:rsidRDefault="00BA5A11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  <w:p w14:paraId="1C01E20C" w14:textId="77777777" w:rsidR="00BA5A11" w:rsidRDefault="00BA5A11" w:rsidP="00AF4071">
            <w:pPr>
              <w:pStyle w:val="Default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14:paraId="19627898" w14:textId="77777777" w:rsidR="00BA5A11" w:rsidRDefault="00BA5A11" w:rsidP="00BA5A11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71B9216A" w14:textId="77777777" w:rsidR="00BA5A11" w:rsidRPr="00AE1422" w:rsidRDefault="00BA5A11" w:rsidP="00BA5A11">
      <w:pPr>
        <w:rPr>
          <w:rFonts w:ascii="Tahoma" w:hAnsi="Tahoma" w:cs="Tahoma"/>
          <w:b/>
          <w:bCs/>
          <w:i/>
          <w:sz w:val="12"/>
          <w:szCs w:val="12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BA5A11" w:rsidRPr="006B5C08" w14:paraId="4DD9CF37" w14:textId="77777777" w:rsidTr="00AF4071">
        <w:trPr>
          <w:trHeight w:val="740"/>
          <w:jc w:val="center"/>
        </w:trPr>
        <w:tc>
          <w:tcPr>
            <w:tcW w:w="10155" w:type="dxa"/>
            <w:tcBorders>
              <w:top w:val="single" w:sz="4" w:space="0" w:color="auto"/>
            </w:tcBorders>
            <w:shd w:val="clear" w:color="auto" w:fill="auto"/>
          </w:tcPr>
          <w:p w14:paraId="6643DEEC" w14:textId="77777777" w:rsidR="00BA5A11" w:rsidRPr="006B5C08" w:rsidRDefault="00BA5A11" w:rsidP="00AF407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B5C08">
              <w:rPr>
                <w:rFonts w:ascii="Tahoma" w:hAnsi="Tahoma" w:cs="Tahoma"/>
                <w:b/>
                <w:sz w:val="22"/>
                <w:szCs w:val="22"/>
              </w:rPr>
              <w:t>Kryterium</w:t>
            </w:r>
          </w:p>
          <w:p w14:paraId="54CBEC42" w14:textId="1AE5E128" w:rsidR="00BA5A11" w:rsidRPr="006B5C08" w:rsidRDefault="00BA5A11" w:rsidP="00AF4071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B5C08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Doświadczenie </w:t>
            </w:r>
            <w:r w:rsidR="002317B6">
              <w:rPr>
                <w:rFonts w:ascii="Tahoma" w:hAnsi="Tahoma" w:cs="Tahoma"/>
                <w:b/>
                <w:sz w:val="22"/>
                <w:szCs w:val="22"/>
                <w:u w:val="single"/>
              </w:rPr>
              <w:t>kierownika budowy</w:t>
            </w:r>
          </w:p>
          <w:p w14:paraId="2E3388BA" w14:textId="77777777" w:rsidR="00BA5A11" w:rsidRPr="006B5C08" w:rsidRDefault="00BA5A11" w:rsidP="00AF4071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14:paraId="0A111EDE" w14:textId="7092DB35" w:rsidR="00BA5A11" w:rsidRPr="006B5C08" w:rsidRDefault="00BA5A11" w:rsidP="00AF4071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6B5C08">
              <w:rPr>
                <w:rFonts w:ascii="Tahoma" w:hAnsi="Tahoma" w:cs="Tahoma"/>
                <w:sz w:val="22"/>
                <w:szCs w:val="22"/>
              </w:rPr>
              <w:t xml:space="preserve">Maksymalna liczba punktów w kryterium – </w:t>
            </w:r>
            <w:r w:rsidR="002317B6">
              <w:rPr>
                <w:rFonts w:ascii="Tahoma" w:hAnsi="Tahoma" w:cs="Tahoma"/>
                <w:sz w:val="22"/>
                <w:szCs w:val="22"/>
              </w:rPr>
              <w:t>1</w:t>
            </w:r>
            <w:r w:rsidR="001E34B8">
              <w:rPr>
                <w:rFonts w:ascii="Tahoma" w:hAnsi="Tahoma" w:cs="Tahoma"/>
                <w:sz w:val="22"/>
                <w:szCs w:val="22"/>
              </w:rPr>
              <w:t>0</w:t>
            </w:r>
            <w:r w:rsidRPr="006B5C08">
              <w:rPr>
                <w:rFonts w:ascii="Tahoma" w:hAnsi="Tahoma" w:cs="Tahoma"/>
                <w:sz w:val="22"/>
                <w:szCs w:val="22"/>
              </w:rPr>
              <w:t xml:space="preserve"> punktów.</w:t>
            </w:r>
          </w:p>
        </w:tc>
      </w:tr>
      <w:tr w:rsidR="00BA5A11" w:rsidRPr="006B5C08" w14:paraId="1569BA11" w14:textId="77777777" w:rsidTr="00AF4071">
        <w:trPr>
          <w:trHeight w:val="333"/>
          <w:jc w:val="center"/>
        </w:trPr>
        <w:tc>
          <w:tcPr>
            <w:tcW w:w="10155" w:type="dxa"/>
            <w:tcBorders>
              <w:top w:val="single" w:sz="4" w:space="0" w:color="auto"/>
            </w:tcBorders>
            <w:shd w:val="clear" w:color="auto" w:fill="auto"/>
          </w:tcPr>
          <w:p w14:paraId="37EF3D09" w14:textId="77777777" w:rsidR="00BA5A11" w:rsidRDefault="00BA5A11" w:rsidP="00AF407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FDDBE2E" w14:textId="41601B8B" w:rsidR="001E34B8" w:rsidRPr="001E34B8" w:rsidRDefault="001E34B8" w:rsidP="001E34B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E34B8">
              <w:rPr>
                <w:rFonts w:ascii="Tahoma" w:hAnsi="Tahoma" w:cs="Tahoma"/>
                <w:sz w:val="22"/>
                <w:szCs w:val="22"/>
              </w:rPr>
              <w:t>Na potwierdzenie posiadania przez p. ……………………………….……………….. (</w:t>
            </w:r>
            <w:r w:rsidRPr="001E34B8">
              <w:rPr>
                <w:rFonts w:ascii="Tahoma" w:hAnsi="Tahoma" w:cs="Tahoma"/>
                <w:i/>
                <w:sz w:val="22"/>
                <w:szCs w:val="22"/>
              </w:rPr>
              <w:t xml:space="preserve">imię i nazwisko) </w:t>
            </w:r>
            <w:r w:rsidRPr="001E34B8">
              <w:rPr>
                <w:rFonts w:ascii="Tahoma" w:hAnsi="Tahoma" w:cs="Tahoma"/>
                <w:sz w:val="22"/>
                <w:szCs w:val="22"/>
              </w:rPr>
              <w:t xml:space="preserve">doświadczenia zgodnie z opisem kryterium zawartego w pkt 16.3 </w:t>
            </w:r>
            <w:proofErr w:type="spellStart"/>
            <w:r w:rsidRPr="001E34B8">
              <w:rPr>
                <w:rFonts w:ascii="Tahoma" w:hAnsi="Tahoma" w:cs="Tahoma"/>
                <w:sz w:val="22"/>
                <w:szCs w:val="22"/>
              </w:rPr>
              <w:t>ppkt</w:t>
            </w:r>
            <w:proofErr w:type="spellEnd"/>
            <w:r w:rsidRPr="001E34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317B6">
              <w:rPr>
                <w:rFonts w:ascii="Tahoma" w:hAnsi="Tahoma" w:cs="Tahoma"/>
                <w:sz w:val="22"/>
                <w:szCs w:val="22"/>
              </w:rPr>
              <w:t>3</w:t>
            </w:r>
            <w:r w:rsidRPr="001E34B8">
              <w:rPr>
                <w:rFonts w:ascii="Tahoma" w:hAnsi="Tahoma" w:cs="Tahoma"/>
                <w:sz w:val="22"/>
                <w:szCs w:val="22"/>
              </w:rPr>
              <w:t>) SIWZ przedstawiam poniższe informacje i oświadczam, że osoba posiada następujące doświadczenie:</w:t>
            </w:r>
          </w:p>
          <w:p w14:paraId="18D5B7F7" w14:textId="77777777" w:rsidR="001E34B8" w:rsidRPr="001E34B8" w:rsidRDefault="001E34B8" w:rsidP="001E34B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C9F8F3" w14:textId="0D7035D3" w:rsidR="002317B6" w:rsidRPr="00941866" w:rsidRDefault="00941866" w:rsidP="002317B6">
            <w:pPr>
              <w:spacing w:line="276" w:lineRule="auto"/>
              <w:ind w:left="306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94186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przy pełnieniu </w:t>
            </w:r>
            <w:r w:rsidR="002317B6" w:rsidRPr="0094186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w okresie ostatnich </w:t>
            </w:r>
            <w:r w:rsidR="00D7386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piętnastu</w:t>
            </w:r>
            <w:r w:rsidR="002317B6" w:rsidRPr="0094186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lat przed upływem terminu składania ofert, od rozpoczęcia do zakończenia zadania, funkcji kierownika budowy przy realizacji </w:t>
            </w:r>
            <w:r w:rsidR="002317B6" w:rsidRPr="00080EA9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zakończonych kontraktów </w:t>
            </w:r>
            <w:r w:rsidR="002317B6" w:rsidRPr="0094186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dotyczących budowy hali sportowej, widowiskowej lub konferencyjnej lub innych obiektów użyteczności publicznej przeznaczonych na cele sportu lub rekreacji o kubaturze minimum </w:t>
            </w:r>
            <w:r w:rsidR="00D73861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</w:t>
            </w:r>
            <w:r w:rsidR="002317B6" w:rsidRPr="0094186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0.000 m</w:t>
            </w:r>
            <w:r w:rsidR="002317B6" w:rsidRPr="002A0655">
              <w:rPr>
                <w:rFonts w:ascii="Tahoma" w:hAnsi="Tahoma" w:cs="Tahoma"/>
                <w:b/>
                <w:sz w:val="22"/>
                <w:szCs w:val="22"/>
                <w:vertAlign w:val="superscript"/>
                <w:lang w:eastAsia="en-US"/>
              </w:rPr>
              <w:t>3</w:t>
            </w:r>
            <w:r w:rsidR="002317B6" w:rsidRPr="0094186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i wartości robót co najmniej 10</w:t>
            </w: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 </w:t>
            </w:r>
            <w:r w:rsidR="002317B6" w:rsidRPr="0094186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mln bez podatku VAT.</w:t>
            </w:r>
            <w:bookmarkStart w:id="5" w:name="_GoBack"/>
            <w:bookmarkEnd w:id="5"/>
          </w:p>
          <w:p w14:paraId="6D8107A0" w14:textId="7DD00707" w:rsidR="002317B6" w:rsidRDefault="002317B6" w:rsidP="001E34B8">
            <w:pPr>
              <w:spacing w:line="276" w:lineRule="auto"/>
              <w:ind w:left="306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30AA8012" w14:textId="17FFF501" w:rsidR="002317B6" w:rsidRDefault="002317B6" w:rsidP="001E34B8">
            <w:pPr>
              <w:spacing w:line="276" w:lineRule="auto"/>
              <w:ind w:left="306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5166DF42" w14:textId="728FD425" w:rsidR="002317B6" w:rsidRDefault="002317B6" w:rsidP="001E34B8">
            <w:pPr>
              <w:spacing w:line="276" w:lineRule="auto"/>
              <w:ind w:left="306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12CA823C" w14:textId="7DF2F5C2" w:rsidR="002317B6" w:rsidRDefault="002317B6" w:rsidP="001E34B8">
            <w:pPr>
              <w:spacing w:line="276" w:lineRule="auto"/>
              <w:ind w:left="306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6CCB1BFE" w14:textId="77777777" w:rsidR="002317B6" w:rsidRDefault="002317B6" w:rsidP="001E34B8">
            <w:pPr>
              <w:spacing w:line="276" w:lineRule="auto"/>
              <w:ind w:left="306"/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7CDC92D0" w14:textId="77777777" w:rsidR="002A0655" w:rsidRPr="00587C26" w:rsidRDefault="002A0655" w:rsidP="002A0655">
            <w:pPr>
              <w:rPr>
                <w:rFonts w:ascii="Tahoma" w:hAnsi="Tahoma" w:cs="Tahoma"/>
                <w:sz w:val="22"/>
                <w:szCs w:val="22"/>
              </w:rPr>
            </w:pPr>
            <w:r w:rsidRPr="00587C26">
              <w:rPr>
                <w:rFonts w:ascii="Tahoma" w:hAnsi="Tahoma" w:cs="Tahoma"/>
                <w:sz w:val="22"/>
                <w:szCs w:val="22"/>
              </w:rPr>
              <w:t>Zadanie 1:</w:t>
            </w:r>
            <w:r w:rsidRPr="00587C26">
              <w:rPr>
                <w:rFonts w:ascii="Tahoma" w:hAnsi="Tahoma" w:cs="Tahoma"/>
                <w:vertAlign w:val="superscript"/>
              </w:rPr>
              <w:t xml:space="preserve"> </w:t>
            </w:r>
          </w:p>
          <w:p w14:paraId="34F93AB6" w14:textId="40AEC5A8" w:rsidR="002A0655" w:rsidRDefault="002A0655" w:rsidP="002A0655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587C26">
              <w:rPr>
                <w:rFonts w:ascii="Tahoma" w:hAnsi="Tahoma" w:cs="Tahoma"/>
              </w:rPr>
              <w:t>nazwa i lokalizacja zadania: _____________________________________________________</w:t>
            </w:r>
          </w:p>
          <w:p w14:paraId="0BE196FA" w14:textId="669F178B" w:rsidR="002A65C0" w:rsidRDefault="002A65C0" w:rsidP="002A65C0">
            <w:pPr>
              <w:pStyle w:val="Akapitzlist"/>
              <w:ind w:left="644"/>
              <w:contextualSpacing/>
              <w:rPr>
                <w:rFonts w:ascii="Tahoma" w:hAnsi="Tahoma" w:cs="Tahoma"/>
              </w:rPr>
            </w:pPr>
            <w:r w:rsidRPr="003870DB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 xml:space="preserve">należy wykazać </w:t>
            </w:r>
            <w:r w:rsidRPr="008108D8">
              <w:rPr>
                <w:rFonts w:ascii="Tahoma" w:hAnsi="Tahoma" w:cs="Tahoma"/>
              </w:rPr>
              <w:t>budowę hali sportowej, widowiskowej lub konferencyjnej lub innych obiektów użyteczności publicznej przeznaczonych na cele sportu lub rekreacji</w:t>
            </w:r>
            <w:r>
              <w:rPr>
                <w:rFonts w:ascii="Tahoma" w:hAnsi="Tahoma" w:cs="Tahoma"/>
              </w:rPr>
              <w:t>)</w:t>
            </w:r>
          </w:p>
          <w:p w14:paraId="4997A46B" w14:textId="03A67912" w:rsidR="002A0655" w:rsidRPr="002A65C0" w:rsidRDefault="002A0655" w:rsidP="002A65C0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3870DB">
              <w:rPr>
                <w:rFonts w:ascii="Tahoma" w:hAnsi="Tahoma" w:cs="Tahoma"/>
              </w:rPr>
              <w:t>charakterystyka</w:t>
            </w:r>
            <w:r w:rsidR="002A65C0">
              <w:rPr>
                <w:rFonts w:ascii="Tahoma" w:hAnsi="Tahoma" w:cs="Tahoma"/>
              </w:rPr>
              <w:t xml:space="preserve"> (opis) </w:t>
            </w:r>
            <w:r w:rsidRPr="003870DB">
              <w:rPr>
                <w:rFonts w:ascii="Tahoma" w:hAnsi="Tahoma" w:cs="Tahoma"/>
              </w:rPr>
              <w:t>robót budowlanych</w:t>
            </w:r>
            <w:r w:rsidRPr="002A65C0">
              <w:rPr>
                <w:rFonts w:ascii="Tahoma" w:hAnsi="Tahoma" w:cs="Tahoma"/>
              </w:rPr>
              <w:t>:</w:t>
            </w:r>
            <w:r w:rsidR="008108D8" w:rsidRPr="002A65C0">
              <w:rPr>
                <w:rFonts w:ascii="Tahoma" w:hAnsi="Tahoma" w:cs="Tahoma"/>
              </w:rPr>
              <w:t xml:space="preserve"> </w:t>
            </w:r>
            <w:r w:rsidRPr="002A65C0">
              <w:rPr>
                <w:rFonts w:ascii="Tahoma" w:hAnsi="Tahoma" w:cs="Tahoma"/>
              </w:rPr>
              <w:t>_______________________________</w:t>
            </w:r>
            <w:r w:rsidR="008108D8" w:rsidRPr="002A65C0">
              <w:rPr>
                <w:rFonts w:ascii="Tahoma" w:hAnsi="Tahoma" w:cs="Tahoma"/>
              </w:rPr>
              <w:t>________</w:t>
            </w:r>
          </w:p>
          <w:p w14:paraId="503EE350" w14:textId="697062C4" w:rsidR="008108D8" w:rsidRPr="008108D8" w:rsidRDefault="008108D8" w:rsidP="008108D8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kubatura obiektu (m</w:t>
            </w:r>
            <w:r w:rsidRPr="008108D8">
              <w:rPr>
                <w:rFonts w:ascii="Tahoma" w:hAnsi="Tahoma" w:cs="Tahoma"/>
                <w:vertAlign w:val="superscript"/>
              </w:rPr>
              <w:t>3</w:t>
            </w:r>
            <w:r>
              <w:rPr>
                <w:rFonts w:ascii="Tahoma" w:hAnsi="Tahoma" w:cs="Tahoma"/>
              </w:rPr>
              <w:t>): __________________________________________________</w:t>
            </w:r>
          </w:p>
          <w:p w14:paraId="598B7FB3" w14:textId="77777777" w:rsidR="002A0655" w:rsidRDefault="002A0655" w:rsidP="002A0655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robót budowlanych (bez podatku VAT): ______________________</w:t>
            </w:r>
          </w:p>
          <w:p w14:paraId="57AEE645" w14:textId="77777777" w:rsidR="002A0655" w:rsidRPr="00587C26" w:rsidRDefault="002A0655" w:rsidP="002A0655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587C26">
              <w:rPr>
                <w:rFonts w:ascii="Tahoma" w:hAnsi="Tahoma" w:cs="Tahoma"/>
              </w:rPr>
              <w:t>termin realizacji zadania (dzień, miesiąc, rok  rozpoczęcia oraz zakończenia): _____________</w:t>
            </w:r>
          </w:p>
          <w:p w14:paraId="6BC4C2A6" w14:textId="77777777" w:rsidR="002A0655" w:rsidRPr="00587C26" w:rsidRDefault="002A0655" w:rsidP="002A0655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587C26">
              <w:rPr>
                <w:rFonts w:ascii="Tahoma" w:hAnsi="Tahoma" w:cs="Tahoma"/>
              </w:rPr>
              <w:t>pełniona funkcja : ______________________</w:t>
            </w:r>
          </w:p>
          <w:p w14:paraId="766C557C" w14:textId="77777777" w:rsidR="002A0655" w:rsidRPr="00587C26" w:rsidRDefault="002A0655" w:rsidP="002A0655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587C26">
              <w:rPr>
                <w:rFonts w:ascii="Tahoma" w:hAnsi="Tahoma" w:cs="Tahoma"/>
              </w:rPr>
              <w:t>okres sprawowania funkcji (dzień, miesiąc, rok rozpoczęcia oraz zakończenia pełnienia funkcji): _________________________</w:t>
            </w:r>
          </w:p>
          <w:p w14:paraId="35186790" w14:textId="77777777" w:rsidR="002A0655" w:rsidRDefault="002A0655" w:rsidP="002A0655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zamawiający </w:t>
            </w:r>
            <w:r w:rsidRPr="00F8406B">
              <w:rPr>
                <w:rFonts w:ascii="Tahoma" w:hAnsi="Tahoma" w:cs="Tahoma"/>
              </w:rPr>
              <w:t>_________________________</w:t>
            </w:r>
            <w:r>
              <w:rPr>
                <w:rFonts w:ascii="Tahoma" w:hAnsi="Tahoma" w:cs="Tahoma"/>
              </w:rPr>
              <w:t>__</w:t>
            </w:r>
          </w:p>
          <w:p w14:paraId="0449E059" w14:textId="25A5B3A6" w:rsidR="002A0655" w:rsidRDefault="002A0655" w:rsidP="002A0655">
            <w:pPr>
              <w:pStyle w:val="Akapitzlist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14:paraId="60E9AEB6" w14:textId="77777777" w:rsidR="003046D4" w:rsidRPr="00587C26" w:rsidRDefault="003046D4" w:rsidP="002A0655">
            <w:pPr>
              <w:pStyle w:val="Akapitzlist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14:paraId="2130726D" w14:textId="77777777" w:rsidR="002A0655" w:rsidRPr="00587C26" w:rsidRDefault="002A0655" w:rsidP="002A0655">
            <w:pPr>
              <w:rPr>
                <w:rFonts w:ascii="Tahoma" w:hAnsi="Tahoma" w:cs="Tahoma"/>
                <w:sz w:val="22"/>
                <w:szCs w:val="22"/>
              </w:rPr>
            </w:pPr>
            <w:r w:rsidRPr="00587C26">
              <w:rPr>
                <w:rFonts w:ascii="Tahoma" w:hAnsi="Tahoma" w:cs="Tahoma"/>
                <w:sz w:val="22"/>
                <w:szCs w:val="22"/>
              </w:rPr>
              <w:t>Zadanie 2:</w:t>
            </w:r>
            <w:r w:rsidRPr="00587C26">
              <w:rPr>
                <w:rFonts w:ascii="Tahoma" w:hAnsi="Tahoma" w:cs="Tahoma"/>
                <w:vertAlign w:val="superscript"/>
              </w:rPr>
              <w:t xml:space="preserve"> </w:t>
            </w:r>
          </w:p>
          <w:p w14:paraId="340AF8CE" w14:textId="77777777" w:rsidR="00080EA9" w:rsidRPr="00587C26" w:rsidRDefault="00080EA9" w:rsidP="00080EA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587C26">
              <w:rPr>
                <w:rFonts w:ascii="Tahoma" w:hAnsi="Tahoma" w:cs="Tahoma"/>
              </w:rPr>
              <w:t>nazwa i lokalizacja zadania: _____________________________________________________</w:t>
            </w:r>
          </w:p>
          <w:p w14:paraId="5402817A" w14:textId="77777777" w:rsidR="003046D4" w:rsidRDefault="003046D4" w:rsidP="003046D4">
            <w:pPr>
              <w:pStyle w:val="Akapitzlist"/>
              <w:ind w:left="644"/>
              <w:contextualSpacing/>
              <w:rPr>
                <w:rFonts w:ascii="Tahoma" w:hAnsi="Tahoma" w:cs="Tahoma"/>
              </w:rPr>
            </w:pPr>
            <w:r w:rsidRPr="003870DB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 xml:space="preserve">należy wykazać </w:t>
            </w:r>
            <w:r w:rsidRPr="008108D8">
              <w:rPr>
                <w:rFonts w:ascii="Tahoma" w:hAnsi="Tahoma" w:cs="Tahoma"/>
              </w:rPr>
              <w:t>budowę hali sportowej, widowiskowej lub konferencyjnej lub innych obiektów użyteczności publicznej przeznaczonych na cele sportu lub rekreacji</w:t>
            </w:r>
          </w:p>
          <w:p w14:paraId="23F7CFC5" w14:textId="52CD3637" w:rsidR="00080EA9" w:rsidRPr="003046D4" w:rsidRDefault="00080EA9" w:rsidP="003046D4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3046D4">
              <w:rPr>
                <w:rFonts w:ascii="Tahoma" w:hAnsi="Tahoma" w:cs="Tahoma"/>
              </w:rPr>
              <w:t>charakterystyka</w:t>
            </w:r>
            <w:r w:rsidR="002A65C0" w:rsidRPr="003046D4">
              <w:rPr>
                <w:rFonts w:ascii="Tahoma" w:hAnsi="Tahoma" w:cs="Tahoma"/>
              </w:rPr>
              <w:t xml:space="preserve"> (opis) </w:t>
            </w:r>
            <w:r w:rsidRPr="003046D4">
              <w:rPr>
                <w:rFonts w:ascii="Tahoma" w:hAnsi="Tahoma" w:cs="Tahoma"/>
              </w:rPr>
              <w:t>robót budowlanych</w:t>
            </w:r>
            <w:r w:rsidR="003046D4">
              <w:rPr>
                <w:rFonts w:ascii="Tahoma" w:hAnsi="Tahoma" w:cs="Tahoma"/>
              </w:rPr>
              <w:t xml:space="preserve"> </w:t>
            </w:r>
            <w:r w:rsidRPr="003046D4">
              <w:rPr>
                <w:rFonts w:ascii="Tahoma" w:hAnsi="Tahoma" w:cs="Tahoma"/>
              </w:rPr>
              <w:t>__________________________________________</w:t>
            </w:r>
          </w:p>
          <w:p w14:paraId="74EA7418" w14:textId="77777777" w:rsidR="00080EA9" w:rsidRPr="008108D8" w:rsidRDefault="00080EA9" w:rsidP="00080EA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kubatura obiektu (m</w:t>
            </w:r>
            <w:r w:rsidRPr="008108D8">
              <w:rPr>
                <w:rFonts w:ascii="Tahoma" w:hAnsi="Tahoma" w:cs="Tahoma"/>
                <w:vertAlign w:val="superscript"/>
              </w:rPr>
              <w:t>3</w:t>
            </w:r>
            <w:r>
              <w:rPr>
                <w:rFonts w:ascii="Tahoma" w:hAnsi="Tahoma" w:cs="Tahoma"/>
              </w:rPr>
              <w:t>): __________________________________________________</w:t>
            </w:r>
          </w:p>
          <w:p w14:paraId="6174B5C4" w14:textId="77777777" w:rsidR="00080EA9" w:rsidRDefault="00080EA9" w:rsidP="00080EA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wartość robót budowlanych (bez podatku VAT): ______________________</w:t>
            </w:r>
          </w:p>
          <w:p w14:paraId="556DF7CB" w14:textId="77777777" w:rsidR="00080EA9" w:rsidRPr="00587C26" w:rsidRDefault="00080EA9" w:rsidP="00080EA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587C26">
              <w:rPr>
                <w:rFonts w:ascii="Tahoma" w:hAnsi="Tahoma" w:cs="Tahoma"/>
              </w:rPr>
              <w:t>termin realizacji zadania (dzień, miesiąc, rok  rozpoczęcia oraz zakończenia): _____________</w:t>
            </w:r>
          </w:p>
          <w:p w14:paraId="76C80D8B" w14:textId="2A2579AF" w:rsidR="00080EA9" w:rsidRPr="00587C26" w:rsidRDefault="00080EA9" w:rsidP="00080EA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587C26">
              <w:rPr>
                <w:rFonts w:ascii="Tahoma" w:hAnsi="Tahoma" w:cs="Tahoma"/>
              </w:rPr>
              <w:t>pełniona funkcja: ______________________</w:t>
            </w:r>
          </w:p>
          <w:p w14:paraId="73BC95CA" w14:textId="77777777" w:rsidR="00080EA9" w:rsidRPr="00587C26" w:rsidRDefault="00080EA9" w:rsidP="00080EA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 w:rsidRPr="00587C26">
              <w:rPr>
                <w:rFonts w:ascii="Tahoma" w:hAnsi="Tahoma" w:cs="Tahoma"/>
              </w:rPr>
              <w:t>okres sprawowania funkcji (dzień, miesiąc, rok rozpoczęcia oraz zakończenia pełnienia funkcji): _________________________</w:t>
            </w:r>
          </w:p>
          <w:p w14:paraId="24CB4FCF" w14:textId="77777777" w:rsidR="00080EA9" w:rsidRDefault="00080EA9" w:rsidP="00080EA9">
            <w:pPr>
              <w:pStyle w:val="Akapitzlist"/>
              <w:numPr>
                <w:ilvl w:val="0"/>
                <w:numId w:val="21"/>
              </w:num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zamawiający </w:t>
            </w:r>
            <w:r w:rsidRPr="00F8406B">
              <w:rPr>
                <w:rFonts w:ascii="Tahoma" w:hAnsi="Tahoma" w:cs="Tahoma"/>
              </w:rPr>
              <w:t>_________________________</w:t>
            </w:r>
            <w:r>
              <w:rPr>
                <w:rFonts w:ascii="Tahoma" w:hAnsi="Tahoma" w:cs="Tahoma"/>
              </w:rPr>
              <w:t>__</w:t>
            </w:r>
          </w:p>
          <w:p w14:paraId="00C15F18" w14:textId="4486A427" w:rsidR="006A11DB" w:rsidRPr="00AE1422" w:rsidRDefault="006A11DB" w:rsidP="002A0655">
            <w:pPr>
              <w:spacing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904131D" w14:textId="77777777" w:rsidR="00BA5A11" w:rsidRDefault="00BA5A11" w:rsidP="00CF71BD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</w:p>
    <w:p w14:paraId="75F2F5B2" w14:textId="77777777" w:rsidR="00D47817" w:rsidRPr="00E3516D" w:rsidRDefault="00D47817" w:rsidP="00586470">
      <w:pPr>
        <w:rPr>
          <w:rFonts w:ascii="Tahoma" w:hAnsi="Tahoma" w:cs="Tahoma"/>
          <w:b/>
          <w:bCs/>
          <w:i/>
          <w:sz w:val="16"/>
          <w:szCs w:val="16"/>
        </w:rPr>
      </w:pPr>
    </w:p>
    <w:p w14:paraId="4CCE5D71" w14:textId="77777777" w:rsidR="002A64E6" w:rsidRDefault="002A64E6" w:rsidP="00586470">
      <w:pPr>
        <w:ind w:left="709" w:hanging="709"/>
        <w:rPr>
          <w:rFonts w:ascii="Tahoma" w:hAnsi="Tahoma" w:cs="Tahoma"/>
          <w:i/>
          <w:iCs/>
          <w:sz w:val="16"/>
          <w:szCs w:val="16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6B5C08" w:rsidRPr="00D311FB" w14:paraId="3D039BE7" w14:textId="77777777" w:rsidTr="00B60127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02B5471D" w14:textId="77777777" w:rsidR="006B5C08" w:rsidRPr="00D311FB" w:rsidRDefault="006B5C08" w:rsidP="00B6012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F75D7AF" w14:textId="77777777" w:rsidR="006B5C08" w:rsidRPr="00D311FB" w:rsidRDefault="006B5C08" w:rsidP="00B6012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311FB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14:paraId="66E03E99" w14:textId="77777777" w:rsidR="006B5C08" w:rsidRPr="00D311FB" w:rsidRDefault="006B5C08" w:rsidP="00B6012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43CE6540" w14:textId="77777777" w:rsidR="006B5C08" w:rsidRPr="00D311FB" w:rsidRDefault="006B5C08" w:rsidP="00B6012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311FB"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00F10C7" w14:textId="77777777" w:rsidR="006B5C08" w:rsidRPr="00D311FB" w:rsidRDefault="006B5C08" w:rsidP="00B6012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311FB"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6B5C08" w:rsidRPr="00D311FB" w14:paraId="5DA72016" w14:textId="77777777" w:rsidTr="00B60127">
        <w:trPr>
          <w:jc w:val="center"/>
        </w:trPr>
        <w:tc>
          <w:tcPr>
            <w:tcW w:w="1618" w:type="dxa"/>
          </w:tcPr>
          <w:p w14:paraId="4E80BF30" w14:textId="77777777" w:rsidR="006B5C08" w:rsidRPr="00D311FB" w:rsidRDefault="006B5C08" w:rsidP="00B60127">
            <w:pPr>
              <w:jc w:val="center"/>
              <w:rPr>
                <w:rFonts w:ascii="Tahoma" w:hAnsi="Tahoma" w:cs="Tahoma"/>
                <w:i/>
              </w:rPr>
            </w:pPr>
          </w:p>
          <w:p w14:paraId="3C337F36" w14:textId="77777777" w:rsidR="006B5C08" w:rsidRPr="00D311FB" w:rsidRDefault="006B5C08" w:rsidP="00B60127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14:paraId="1EA40E3D" w14:textId="5A149E40" w:rsidR="006B5C08" w:rsidRDefault="006B5C08" w:rsidP="00B60127">
            <w:pPr>
              <w:jc w:val="center"/>
              <w:rPr>
                <w:rFonts w:ascii="Tahoma" w:hAnsi="Tahoma" w:cs="Tahoma"/>
                <w:i/>
              </w:rPr>
            </w:pPr>
          </w:p>
          <w:p w14:paraId="6407D0F1" w14:textId="77777777" w:rsidR="002A64E6" w:rsidRPr="00D311FB" w:rsidRDefault="002A64E6" w:rsidP="00B60127">
            <w:pPr>
              <w:jc w:val="center"/>
              <w:rPr>
                <w:rFonts w:ascii="Tahoma" w:hAnsi="Tahoma" w:cs="Tahoma"/>
                <w:i/>
              </w:rPr>
            </w:pPr>
          </w:p>
          <w:p w14:paraId="710A8731" w14:textId="01FC83F1" w:rsidR="00AE1422" w:rsidRDefault="00AE1422" w:rsidP="00B60127">
            <w:pPr>
              <w:rPr>
                <w:rFonts w:ascii="Tahoma" w:hAnsi="Tahoma" w:cs="Tahoma"/>
                <w:i/>
              </w:rPr>
            </w:pPr>
          </w:p>
          <w:p w14:paraId="4F5E5D9C" w14:textId="77777777" w:rsidR="00B61F58" w:rsidRDefault="00B61F58" w:rsidP="00B60127">
            <w:pPr>
              <w:rPr>
                <w:rFonts w:ascii="Tahoma" w:hAnsi="Tahoma" w:cs="Tahoma"/>
                <w:i/>
              </w:rPr>
            </w:pPr>
          </w:p>
          <w:p w14:paraId="660E090E" w14:textId="35C91922" w:rsidR="006B5C08" w:rsidRPr="00AE1422" w:rsidRDefault="006B5C08" w:rsidP="00B60127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856" w:type="dxa"/>
          </w:tcPr>
          <w:p w14:paraId="437E4197" w14:textId="77777777" w:rsidR="006B5C08" w:rsidRPr="00D311FB" w:rsidRDefault="006B5C08" w:rsidP="00B60127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14:paraId="400555B5" w14:textId="50DC7D8B" w:rsidR="00586470" w:rsidRPr="00561E95" w:rsidRDefault="00586470" w:rsidP="00A86F8B">
      <w:pPr>
        <w:rPr>
          <w:rFonts w:ascii="Tahoma" w:hAnsi="Tahoma" w:cs="Tahoma"/>
          <w:b/>
          <w:bCs/>
          <w:i/>
          <w:sz w:val="20"/>
          <w:szCs w:val="20"/>
        </w:rPr>
      </w:pPr>
    </w:p>
    <w:sectPr w:rsidR="00586470" w:rsidRPr="00561E95" w:rsidSect="00EE5490">
      <w:headerReference w:type="default" r:id="rId8"/>
      <w:type w:val="continuous"/>
      <w:pgSz w:w="11906" w:h="16838" w:code="9"/>
      <w:pgMar w:top="851" w:right="851" w:bottom="851" w:left="851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D15D9" w14:textId="77777777" w:rsidR="00F6198B" w:rsidRDefault="00F6198B" w:rsidP="00BE245A">
      <w:r>
        <w:separator/>
      </w:r>
    </w:p>
  </w:endnote>
  <w:endnote w:type="continuationSeparator" w:id="0">
    <w:p w14:paraId="49B9B6B5" w14:textId="77777777" w:rsidR="00F6198B" w:rsidRDefault="00F6198B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MS Mincho"/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2C7C" w14:textId="77777777" w:rsidR="00F6198B" w:rsidRDefault="00F6198B" w:rsidP="00BE245A">
      <w:r>
        <w:separator/>
      </w:r>
    </w:p>
  </w:footnote>
  <w:footnote w:type="continuationSeparator" w:id="0">
    <w:p w14:paraId="10CC51FD" w14:textId="77777777" w:rsidR="00F6198B" w:rsidRDefault="00F6198B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3363" w14:textId="6FA23A9A" w:rsidR="00EE5490" w:rsidRPr="00BF4218" w:rsidRDefault="00EE5490" w:rsidP="00EE5490">
    <w:pPr>
      <w:pStyle w:val="Nagwek"/>
    </w:pPr>
    <w:r w:rsidRPr="00BF4218">
      <w:t>Nr sprawy: ZP.271.</w:t>
    </w:r>
    <w:r w:rsidR="00620469">
      <w:t>15</w:t>
    </w:r>
    <w:r w:rsidR="00230368">
      <w:t>.</w:t>
    </w:r>
    <w:r w:rsidRPr="00BF4218">
      <w:t>20</w:t>
    </w:r>
    <w:r w:rsidR="0023036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212500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3C852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D52E15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DA00AE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Verdana" w:hAnsi="Verdana" w:cs="Times New Roman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color w:val="auto"/>
      </w:rPr>
    </w:lvl>
  </w:abstractNum>
  <w:abstractNum w:abstractNumId="6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1846227"/>
    <w:multiLevelType w:val="hybridMultilevel"/>
    <w:tmpl w:val="E164405C"/>
    <w:lvl w:ilvl="0" w:tplc="646E3B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8268D"/>
    <w:multiLevelType w:val="multilevel"/>
    <w:tmpl w:val="0878268D"/>
    <w:lvl w:ilvl="0" w:tentative="1">
      <w:start w:val="1"/>
      <w:numFmt w:val="bullet"/>
      <w:pStyle w:val="Wyliczenie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D3716EF"/>
    <w:multiLevelType w:val="hybridMultilevel"/>
    <w:tmpl w:val="E2D47F7A"/>
    <w:lvl w:ilvl="0" w:tplc="F3BAB902">
      <w:start w:val="1"/>
      <w:numFmt w:val="lowerLetter"/>
      <w:pStyle w:val="aPunkto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B43AF"/>
    <w:multiLevelType w:val="hybridMultilevel"/>
    <w:tmpl w:val="9E4E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1F786B19"/>
    <w:multiLevelType w:val="hybridMultilevel"/>
    <w:tmpl w:val="9E4E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22292"/>
    <w:multiLevelType w:val="hybridMultilevel"/>
    <w:tmpl w:val="75B899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94D21"/>
    <w:multiLevelType w:val="multilevel"/>
    <w:tmpl w:val="71D6BC18"/>
    <w:lvl w:ilvl="0">
      <w:start w:val="1"/>
      <w:numFmt w:val="decimal"/>
      <w:pStyle w:val="Lista1wypunktowana"/>
      <w:suff w:val="space"/>
      <w:lvlText w:val="%1)"/>
      <w:lvlJc w:val="left"/>
      <w:pPr>
        <w:ind w:left="284" w:hanging="114"/>
      </w:pPr>
      <w:rPr>
        <w:b/>
        <w:i w:val="0"/>
        <w:sz w:val="24"/>
      </w:rPr>
    </w:lvl>
    <w:lvl w:ilvl="1">
      <w:start w:val="1"/>
      <w:numFmt w:val="decimal"/>
      <w:pStyle w:val="Lista2wypunktowana2"/>
      <w:suff w:val="space"/>
      <w:lvlText w:val="%1.%2.)"/>
      <w:lvlJc w:val="left"/>
      <w:pPr>
        <w:ind w:left="284" w:hanging="114"/>
      </w:pPr>
      <w:rPr>
        <w:b/>
        <w:i w:val="0"/>
      </w:rPr>
    </w:lvl>
    <w:lvl w:ilvl="2">
      <w:start w:val="1"/>
      <w:numFmt w:val="decimal"/>
      <w:pStyle w:val="Lista3wypunktowana3"/>
      <w:suff w:val="space"/>
      <w:lvlText w:val=" %1.%2.%3)"/>
      <w:lvlJc w:val="left"/>
      <w:pPr>
        <w:ind w:left="454" w:hanging="114"/>
      </w:pPr>
      <w:rPr>
        <w:b/>
        <w:i w:val="0"/>
      </w:rPr>
    </w:lvl>
    <w:lvl w:ilvl="3">
      <w:start w:val="1"/>
      <w:numFmt w:val="decimal"/>
      <w:pStyle w:val="Lista4wypunktowana4"/>
      <w:suff w:val="space"/>
      <w:lvlText w:val="(%4)"/>
      <w:lvlJc w:val="left"/>
      <w:pPr>
        <w:ind w:left="624" w:hanging="114"/>
      </w:pPr>
      <w:rPr>
        <w:b/>
        <w:i w:val="0"/>
      </w:rPr>
    </w:lvl>
    <w:lvl w:ilvl="4">
      <w:start w:val="1"/>
      <w:numFmt w:val="lowerLetter"/>
      <w:pStyle w:val="Lista5wypunktowana5"/>
      <w:suff w:val="space"/>
      <w:lvlText w:val="(%5)"/>
      <w:lvlJc w:val="left"/>
      <w:pPr>
        <w:ind w:left="737" w:hanging="57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isLgl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8DD54DC"/>
    <w:multiLevelType w:val="hybridMultilevel"/>
    <w:tmpl w:val="B406DBC4"/>
    <w:lvl w:ilvl="0" w:tplc="DCF06262">
      <w:start w:val="1"/>
      <w:numFmt w:val="decimal"/>
      <w:pStyle w:val="1Punkto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2697F"/>
    <w:multiLevelType w:val="hybridMultilevel"/>
    <w:tmpl w:val="5ADE6BCC"/>
    <w:lvl w:ilvl="0" w:tplc="EDBAA18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85097D"/>
    <w:multiLevelType w:val="multilevel"/>
    <w:tmpl w:val="2D85097D"/>
    <w:lvl w:ilvl="0">
      <w:start w:val="12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 w:tentative="1">
      <w:start w:val="2"/>
      <w:numFmt w:val="decimal"/>
      <w:lvlText w:val="%1.%2."/>
      <w:lvlJc w:val="left"/>
      <w:pPr>
        <w:tabs>
          <w:tab w:val="left" w:pos="495"/>
        </w:tabs>
        <w:ind w:left="495" w:hanging="495"/>
      </w:pPr>
      <w:rPr>
        <w:rFonts w:hint="default"/>
        <w:color w:val="auto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1">
      <w:start w:val="1"/>
      <w:numFmt w:val="decimal"/>
      <w:pStyle w:val="Poziom5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1C768B5"/>
    <w:multiLevelType w:val="hybridMultilevel"/>
    <w:tmpl w:val="87FE8854"/>
    <w:lvl w:ilvl="0" w:tplc="58F29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9479BF"/>
    <w:multiLevelType w:val="hybridMultilevel"/>
    <w:tmpl w:val="F368812E"/>
    <w:styleLink w:val="Biecalista11"/>
    <w:lvl w:ilvl="0" w:tplc="904C3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E914B0"/>
    <w:multiLevelType w:val="hybridMultilevel"/>
    <w:tmpl w:val="B91E2D92"/>
    <w:lvl w:ilvl="0" w:tplc="AEC69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</w:rPr>
    </w:lvl>
  </w:abstractNum>
  <w:abstractNum w:abstractNumId="27" w15:restartNumberingAfterBreak="0">
    <w:nsid w:val="537614E2"/>
    <w:multiLevelType w:val="hybridMultilevel"/>
    <w:tmpl w:val="69E27448"/>
    <w:name w:val="WW8Num2042"/>
    <w:lvl w:ilvl="0" w:tplc="5BC2B8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45F0D"/>
    <w:multiLevelType w:val="hybridMultilevel"/>
    <w:tmpl w:val="9A400CF2"/>
    <w:name w:val="WW8Num204222"/>
    <w:lvl w:ilvl="0" w:tplc="02FE2CF6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179DF"/>
    <w:multiLevelType w:val="hybridMultilevel"/>
    <w:tmpl w:val="5ADE6BCC"/>
    <w:lvl w:ilvl="0" w:tplc="EDBAA18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D32B7"/>
    <w:multiLevelType w:val="multilevel"/>
    <w:tmpl w:val="D3C851AC"/>
    <w:lvl w:ilvl="0">
      <w:start w:val="1"/>
      <w:numFmt w:val="decimal"/>
      <w:pStyle w:val="1punktor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23D1009"/>
    <w:multiLevelType w:val="hybridMultilevel"/>
    <w:tmpl w:val="C204CF8A"/>
    <w:lvl w:ilvl="0" w:tplc="7506E4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3BD8"/>
    <w:multiLevelType w:val="hybridMultilevel"/>
    <w:tmpl w:val="20F8176A"/>
    <w:lvl w:ilvl="0" w:tplc="3BCC568A">
      <w:start w:val="1"/>
      <w:numFmt w:val="bullet"/>
      <w:pStyle w:val="wyliczenie10"/>
      <w:lvlText w:val=""/>
      <w:lvlJc w:val="left"/>
      <w:pPr>
        <w:tabs>
          <w:tab w:val="num" w:pos="284"/>
        </w:tabs>
        <w:ind w:left="993" w:hanging="709"/>
      </w:pPr>
      <w:rPr>
        <w:rFonts w:ascii="Symbol" w:hAnsi="Symbol" w:hint="default"/>
        <w:color w:val="auto"/>
      </w:rPr>
    </w:lvl>
    <w:lvl w:ilvl="1" w:tplc="55506124">
      <w:start w:val="1"/>
      <w:numFmt w:val="bullet"/>
      <w:lvlText w:val=""/>
      <w:lvlJc w:val="left"/>
      <w:pPr>
        <w:tabs>
          <w:tab w:val="num" w:pos="655"/>
        </w:tabs>
        <w:ind w:left="1364" w:hanging="709"/>
      </w:pPr>
      <w:rPr>
        <w:rFonts w:ascii="Symbol" w:hAnsi="Symbol" w:hint="default"/>
        <w:b w:val="0"/>
        <w:i w:val="0"/>
        <w:color w:val="auto"/>
        <w:sz w:val="24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3" w15:restartNumberingAfterBreak="0">
    <w:nsid w:val="64112C2B"/>
    <w:multiLevelType w:val="singleLevel"/>
    <w:tmpl w:val="991EBBA8"/>
    <w:lvl w:ilvl="0">
      <w:numFmt w:val="bullet"/>
      <w:pStyle w:val="Standard1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34" w15:restartNumberingAfterBreak="0">
    <w:nsid w:val="64862A06"/>
    <w:multiLevelType w:val="hybridMultilevel"/>
    <w:tmpl w:val="7E109244"/>
    <w:name w:val="WW8Num204223"/>
    <w:lvl w:ilvl="0" w:tplc="C1B6EE3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63B3B"/>
    <w:multiLevelType w:val="hybridMultilevel"/>
    <w:tmpl w:val="F7AADE38"/>
    <w:name w:val="WW8Num20422"/>
    <w:lvl w:ilvl="0" w:tplc="9CB67D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D508A"/>
    <w:multiLevelType w:val="multilevel"/>
    <w:tmpl w:val="35320C2C"/>
    <w:lvl w:ilvl="0">
      <w:start w:val="1"/>
      <w:numFmt w:val="decimal"/>
      <w:suff w:val="space"/>
      <w:lvlText w:val="%1)"/>
      <w:lvlJc w:val="left"/>
      <w:pPr>
        <w:ind w:left="284" w:hanging="114"/>
      </w:pPr>
      <w:rPr>
        <w:b/>
        <w:i w:val="0"/>
        <w:sz w:val="24"/>
      </w:rPr>
    </w:lvl>
    <w:lvl w:ilvl="1">
      <w:start w:val="1"/>
      <w:numFmt w:val="decimal"/>
      <w:suff w:val="space"/>
      <w:lvlText w:val="%1.%2.)"/>
      <w:lvlJc w:val="left"/>
      <w:pPr>
        <w:ind w:left="284" w:hanging="114"/>
      </w:pPr>
      <w:rPr>
        <w:b/>
        <w:i w:val="0"/>
      </w:rPr>
    </w:lvl>
    <w:lvl w:ilvl="2">
      <w:start w:val="1"/>
      <w:numFmt w:val="decimal"/>
      <w:suff w:val="space"/>
      <w:lvlText w:val=" %1.%2.%3)"/>
      <w:lvlJc w:val="left"/>
      <w:pPr>
        <w:ind w:left="454" w:hanging="114"/>
      </w:pPr>
      <w:rPr>
        <w:b/>
        <w:i w:val="0"/>
      </w:rPr>
    </w:lvl>
    <w:lvl w:ilvl="3">
      <w:start w:val="1"/>
      <w:numFmt w:val="decimal"/>
      <w:pStyle w:val="wskazwka"/>
      <w:suff w:val="space"/>
      <w:lvlText w:val="(%4)"/>
      <w:lvlJc w:val="left"/>
      <w:pPr>
        <w:ind w:left="624" w:hanging="114"/>
      </w:pPr>
      <w:rPr>
        <w:b/>
        <w:i w:val="0"/>
      </w:rPr>
    </w:lvl>
    <w:lvl w:ilvl="4">
      <w:start w:val="1"/>
      <w:numFmt w:val="lowerLetter"/>
      <w:suff w:val="space"/>
      <w:lvlText w:val="(%5)"/>
      <w:lvlJc w:val="left"/>
      <w:pPr>
        <w:ind w:left="737" w:hanging="57"/>
      </w:pPr>
      <w:rPr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isLgl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6E29AD"/>
    <w:multiLevelType w:val="hybridMultilevel"/>
    <w:tmpl w:val="1C424F0C"/>
    <w:lvl w:ilvl="0" w:tplc="04150001">
      <w:start w:val="1"/>
      <w:numFmt w:val="bullet"/>
      <w:pStyle w:val="Listapunktowan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DFA3066"/>
    <w:multiLevelType w:val="multilevel"/>
    <w:tmpl w:val="7DFA3066"/>
    <w:lvl w:ilvl="0" w:tentative="1">
      <w:start w:val="1"/>
      <w:numFmt w:val="bullet"/>
      <w:pStyle w:val="Punktowanie1"/>
      <w:lvlText w:val=""/>
      <w:lvlJc w:val="left"/>
      <w:pPr>
        <w:tabs>
          <w:tab w:val="left" w:pos="1531"/>
        </w:tabs>
        <w:ind w:left="1531" w:hanging="113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1"/>
  </w:num>
  <w:num w:numId="4">
    <w:abstractNumId w:val="11"/>
  </w:num>
  <w:num w:numId="5">
    <w:abstractNumId w:val="1"/>
  </w:num>
  <w:num w:numId="6">
    <w:abstractNumId w:val="0"/>
  </w:num>
  <w:num w:numId="7">
    <w:abstractNumId w:val="2"/>
    <w:lvlOverride w:ilvl="0">
      <w:lvl w:ilvl="0">
        <w:start w:val="1"/>
        <w:numFmt w:val="decimal"/>
        <w:pStyle w:val="Listanumerowana"/>
        <w:suff w:val="space"/>
        <w:lvlText w:val="%1)"/>
        <w:lvlJc w:val="left"/>
        <w:pPr>
          <w:ind w:left="360" w:hanging="360"/>
        </w:pPr>
        <w:rPr>
          <w:b/>
          <w:i w:val="0"/>
          <w:sz w:val="20"/>
        </w:rPr>
      </w:lvl>
    </w:lvlOverride>
  </w:num>
  <w:num w:numId="8">
    <w:abstractNumId w:val="37"/>
  </w:num>
  <w:num w:numId="9">
    <w:abstractNumId w:val="18"/>
  </w:num>
  <w:num w:numId="10">
    <w:abstractNumId w:val="33"/>
  </w:num>
  <w:num w:numId="11">
    <w:abstractNumId w:val="14"/>
  </w:num>
  <w:num w:numId="12">
    <w:abstractNumId w:val="39"/>
  </w:num>
  <w:num w:numId="13">
    <w:abstractNumId w:val="25"/>
  </w:num>
  <w:num w:numId="14">
    <w:abstractNumId w:val="26"/>
  </w:num>
  <w:num w:numId="15">
    <w:abstractNumId w:val="32"/>
  </w:num>
  <w:num w:numId="16">
    <w:abstractNumId w:val="23"/>
  </w:num>
  <w:num w:numId="17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30"/>
  </w:num>
  <w:num w:numId="21">
    <w:abstractNumId w:val="17"/>
  </w:num>
  <w:num w:numId="22">
    <w:abstractNumId w:val="10"/>
  </w:num>
  <w:num w:numId="23">
    <w:abstractNumId w:val="31"/>
  </w:num>
  <w:num w:numId="24">
    <w:abstractNumId w:val="16"/>
  </w:num>
  <w:num w:numId="25">
    <w:abstractNumId w:val="24"/>
  </w:num>
  <w:num w:numId="26">
    <w:abstractNumId w:val="13"/>
  </w:num>
  <w:num w:numId="27">
    <w:abstractNumId w:val="22"/>
  </w:num>
  <w:num w:numId="28">
    <w:abstractNumId w:val="20"/>
  </w:num>
  <w:num w:numId="29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1869"/>
    <w:rsid w:val="00001BF4"/>
    <w:rsid w:val="00001F7F"/>
    <w:rsid w:val="00003520"/>
    <w:rsid w:val="0001059D"/>
    <w:rsid w:val="000112E1"/>
    <w:rsid w:val="000120B6"/>
    <w:rsid w:val="000130DC"/>
    <w:rsid w:val="00013BB2"/>
    <w:rsid w:val="00017DCA"/>
    <w:rsid w:val="0002176B"/>
    <w:rsid w:val="00022120"/>
    <w:rsid w:val="0002280E"/>
    <w:rsid w:val="00023367"/>
    <w:rsid w:val="00034876"/>
    <w:rsid w:val="0003499B"/>
    <w:rsid w:val="00034AFB"/>
    <w:rsid w:val="00036B7A"/>
    <w:rsid w:val="00037A17"/>
    <w:rsid w:val="00040AA3"/>
    <w:rsid w:val="00042551"/>
    <w:rsid w:val="00045067"/>
    <w:rsid w:val="000458C1"/>
    <w:rsid w:val="0004600F"/>
    <w:rsid w:val="000461FD"/>
    <w:rsid w:val="0004691D"/>
    <w:rsid w:val="00046CC6"/>
    <w:rsid w:val="00046E52"/>
    <w:rsid w:val="00047EDE"/>
    <w:rsid w:val="00047F3B"/>
    <w:rsid w:val="0005076E"/>
    <w:rsid w:val="00051B81"/>
    <w:rsid w:val="00053582"/>
    <w:rsid w:val="00053864"/>
    <w:rsid w:val="000551BD"/>
    <w:rsid w:val="00055FCE"/>
    <w:rsid w:val="000560EE"/>
    <w:rsid w:val="0005673D"/>
    <w:rsid w:val="00060D87"/>
    <w:rsid w:val="0006139D"/>
    <w:rsid w:val="000614D7"/>
    <w:rsid w:val="00062062"/>
    <w:rsid w:val="00062725"/>
    <w:rsid w:val="00064292"/>
    <w:rsid w:val="00064307"/>
    <w:rsid w:val="00064816"/>
    <w:rsid w:val="0006563B"/>
    <w:rsid w:val="00066F6A"/>
    <w:rsid w:val="00072815"/>
    <w:rsid w:val="000747A8"/>
    <w:rsid w:val="00075203"/>
    <w:rsid w:val="00076C31"/>
    <w:rsid w:val="00076EB0"/>
    <w:rsid w:val="000770D5"/>
    <w:rsid w:val="00077396"/>
    <w:rsid w:val="0008003E"/>
    <w:rsid w:val="00080EA9"/>
    <w:rsid w:val="000833B7"/>
    <w:rsid w:val="00083BA2"/>
    <w:rsid w:val="00083DAF"/>
    <w:rsid w:val="0008565C"/>
    <w:rsid w:val="000877B1"/>
    <w:rsid w:val="000877EB"/>
    <w:rsid w:val="0009227E"/>
    <w:rsid w:val="00093699"/>
    <w:rsid w:val="0009466C"/>
    <w:rsid w:val="00094748"/>
    <w:rsid w:val="00095A35"/>
    <w:rsid w:val="0009600E"/>
    <w:rsid w:val="00097A65"/>
    <w:rsid w:val="000A1C6F"/>
    <w:rsid w:val="000A232D"/>
    <w:rsid w:val="000A38CC"/>
    <w:rsid w:val="000A517D"/>
    <w:rsid w:val="000B0965"/>
    <w:rsid w:val="000B0E7F"/>
    <w:rsid w:val="000B2933"/>
    <w:rsid w:val="000B3D7D"/>
    <w:rsid w:val="000B4950"/>
    <w:rsid w:val="000B4B80"/>
    <w:rsid w:val="000B5291"/>
    <w:rsid w:val="000B5EAC"/>
    <w:rsid w:val="000B5FE5"/>
    <w:rsid w:val="000B730C"/>
    <w:rsid w:val="000B79E9"/>
    <w:rsid w:val="000B7CCC"/>
    <w:rsid w:val="000C06D1"/>
    <w:rsid w:val="000C1099"/>
    <w:rsid w:val="000C133A"/>
    <w:rsid w:val="000C2C0B"/>
    <w:rsid w:val="000C661B"/>
    <w:rsid w:val="000D00A3"/>
    <w:rsid w:val="000D1FCA"/>
    <w:rsid w:val="000D21DC"/>
    <w:rsid w:val="000D2998"/>
    <w:rsid w:val="000D35E3"/>
    <w:rsid w:val="000D42AD"/>
    <w:rsid w:val="000D5A38"/>
    <w:rsid w:val="000D5D41"/>
    <w:rsid w:val="000E06A0"/>
    <w:rsid w:val="000E1C6E"/>
    <w:rsid w:val="000E3410"/>
    <w:rsid w:val="000E3B4B"/>
    <w:rsid w:val="000E74A1"/>
    <w:rsid w:val="000E7A1B"/>
    <w:rsid w:val="000F0055"/>
    <w:rsid w:val="000F03AC"/>
    <w:rsid w:val="000F1657"/>
    <w:rsid w:val="000F1A24"/>
    <w:rsid w:val="000F200A"/>
    <w:rsid w:val="000F252E"/>
    <w:rsid w:val="000F2A55"/>
    <w:rsid w:val="000F2C15"/>
    <w:rsid w:val="000F3234"/>
    <w:rsid w:val="000F49F8"/>
    <w:rsid w:val="000F7235"/>
    <w:rsid w:val="000F7ECD"/>
    <w:rsid w:val="00100F35"/>
    <w:rsid w:val="001019AD"/>
    <w:rsid w:val="00101C31"/>
    <w:rsid w:val="001033A1"/>
    <w:rsid w:val="001039C5"/>
    <w:rsid w:val="00104308"/>
    <w:rsid w:val="0010537D"/>
    <w:rsid w:val="00110F3A"/>
    <w:rsid w:val="001112E0"/>
    <w:rsid w:val="00113DB7"/>
    <w:rsid w:val="0011488E"/>
    <w:rsid w:val="001178AC"/>
    <w:rsid w:val="00120137"/>
    <w:rsid w:val="00120143"/>
    <w:rsid w:val="00120421"/>
    <w:rsid w:val="00123EFA"/>
    <w:rsid w:val="00125E66"/>
    <w:rsid w:val="001301C0"/>
    <w:rsid w:val="00130895"/>
    <w:rsid w:val="00132E33"/>
    <w:rsid w:val="001339F3"/>
    <w:rsid w:val="00133E21"/>
    <w:rsid w:val="001343C3"/>
    <w:rsid w:val="00137514"/>
    <w:rsid w:val="001378C8"/>
    <w:rsid w:val="00137CD3"/>
    <w:rsid w:val="001422C1"/>
    <w:rsid w:val="00142D5B"/>
    <w:rsid w:val="00143D53"/>
    <w:rsid w:val="00143EA7"/>
    <w:rsid w:val="0014519D"/>
    <w:rsid w:val="00152FFA"/>
    <w:rsid w:val="00153E2E"/>
    <w:rsid w:val="0015479A"/>
    <w:rsid w:val="001552E1"/>
    <w:rsid w:val="00155CE3"/>
    <w:rsid w:val="00156C59"/>
    <w:rsid w:val="0016026F"/>
    <w:rsid w:val="001607BE"/>
    <w:rsid w:val="00160D49"/>
    <w:rsid w:val="001636F0"/>
    <w:rsid w:val="00166079"/>
    <w:rsid w:val="001660E5"/>
    <w:rsid w:val="001669C6"/>
    <w:rsid w:val="00167243"/>
    <w:rsid w:val="00167BFB"/>
    <w:rsid w:val="001709B6"/>
    <w:rsid w:val="00172008"/>
    <w:rsid w:val="00174E51"/>
    <w:rsid w:val="00174F39"/>
    <w:rsid w:val="001755D1"/>
    <w:rsid w:val="0017622D"/>
    <w:rsid w:val="00176F1E"/>
    <w:rsid w:val="0017734E"/>
    <w:rsid w:val="00177DFD"/>
    <w:rsid w:val="00180E2D"/>
    <w:rsid w:val="00181D18"/>
    <w:rsid w:val="001848A2"/>
    <w:rsid w:val="00184EB8"/>
    <w:rsid w:val="001864DB"/>
    <w:rsid w:val="00187D56"/>
    <w:rsid w:val="001908E0"/>
    <w:rsid w:val="00190A9F"/>
    <w:rsid w:val="00191757"/>
    <w:rsid w:val="00191799"/>
    <w:rsid w:val="001919FA"/>
    <w:rsid w:val="00191A9C"/>
    <w:rsid w:val="00191CC1"/>
    <w:rsid w:val="00193238"/>
    <w:rsid w:val="00193F9C"/>
    <w:rsid w:val="00195039"/>
    <w:rsid w:val="001951D3"/>
    <w:rsid w:val="00196085"/>
    <w:rsid w:val="00197276"/>
    <w:rsid w:val="001972D3"/>
    <w:rsid w:val="00197DDF"/>
    <w:rsid w:val="001A0633"/>
    <w:rsid w:val="001A2819"/>
    <w:rsid w:val="001A2BAC"/>
    <w:rsid w:val="001A399E"/>
    <w:rsid w:val="001A448F"/>
    <w:rsid w:val="001A533B"/>
    <w:rsid w:val="001A5589"/>
    <w:rsid w:val="001A62B2"/>
    <w:rsid w:val="001A645D"/>
    <w:rsid w:val="001A65CF"/>
    <w:rsid w:val="001A72F6"/>
    <w:rsid w:val="001B0121"/>
    <w:rsid w:val="001B0362"/>
    <w:rsid w:val="001B0D5E"/>
    <w:rsid w:val="001B1DDD"/>
    <w:rsid w:val="001B2D85"/>
    <w:rsid w:val="001B4709"/>
    <w:rsid w:val="001B635F"/>
    <w:rsid w:val="001B6937"/>
    <w:rsid w:val="001C07BC"/>
    <w:rsid w:val="001C1195"/>
    <w:rsid w:val="001C11CF"/>
    <w:rsid w:val="001C11F8"/>
    <w:rsid w:val="001C1716"/>
    <w:rsid w:val="001C2925"/>
    <w:rsid w:val="001C4111"/>
    <w:rsid w:val="001C43BC"/>
    <w:rsid w:val="001C502C"/>
    <w:rsid w:val="001C55D5"/>
    <w:rsid w:val="001C785B"/>
    <w:rsid w:val="001D25F5"/>
    <w:rsid w:val="001D50B9"/>
    <w:rsid w:val="001D66B8"/>
    <w:rsid w:val="001D6CF1"/>
    <w:rsid w:val="001E004D"/>
    <w:rsid w:val="001E1483"/>
    <w:rsid w:val="001E1C40"/>
    <w:rsid w:val="001E34B8"/>
    <w:rsid w:val="001E6A4B"/>
    <w:rsid w:val="001E6E3C"/>
    <w:rsid w:val="001E74AB"/>
    <w:rsid w:val="001E76B2"/>
    <w:rsid w:val="001F077C"/>
    <w:rsid w:val="001F44F0"/>
    <w:rsid w:val="001F4B95"/>
    <w:rsid w:val="001F4F14"/>
    <w:rsid w:val="001F5498"/>
    <w:rsid w:val="001F56F8"/>
    <w:rsid w:val="001F76B7"/>
    <w:rsid w:val="001F782E"/>
    <w:rsid w:val="0020239E"/>
    <w:rsid w:val="00202CA3"/>
    <w:rsid w:val="00207DC2"/>
    <w:rsid w:val="00212237"/>
    <w:rsid w:val="00212DA9"/>
    <w:rsid w:val="002132E3"/>
    <w:rsid w:val="002136F4"/>
    <w:rsid w:val="00213FB2"/>
    <w:rsid w:val="002140FF"/>
    <w:rsid w:val="00215BC1"/>
    <w:rsid w:val="00216333"/>
    <w:rsid w:val="00217115"/>
    <w:rsid w:val="002224FB"/>
    <w:rsid w:val="002238FA"/>
    <w:rsid w:val="00223EC5"/>
    <w:rsid w:val="00226F7C"/>
    <w:rsid w:val="00227270"/>
    <w:rsid w:val="00230368"/>
    <w:rsid w:val="002316C0"/>
    <w:rsid w:val="002317B6"/>
    <w:rsid w:val="0023300D"/>
    <w:rsid w:val="00233215"/>
    <w:rsid w:val="00233330"/>
    <w:rsid w:val="002340DE"/>
    <w:rsid w:val="002346B0"/>
    <w:rsid w:val="00234FA0"/>
    <w:rsid w:val="002353EB"/>
    <w:rsid w:val="002363FD"/>
    <w:rsid w:val="00236441"/>
    <w:rsid w:val="00237FB9"/>
    <w:rsid w:val="002402E9"/>
    <w:rsid w:val="002417CB"/>
    <w:rsid w:val="00241992"/>
    <w:rsid w:val="00241AD5"/>
    <w:rsid w:val="002422A5"/>
    <w:rsid w:val="002451C4"/>
    <w:rsid w:val="00245595"/>
    <w:rsid w:val="002501CF"/>
    <w:rsid w:val="00251C28"/>
    <w:rsid w:val="00251EAB"/>
    <w:rsid w:val="002536AA"/>
    <w:rsid w:val="00254F99"/>
    <w:rsid w:val="00255E46"/>
    <w:rsid w:val="00256666"/>
    <w:rsid w:val="00260AFA"/>
    <w:rsid w:val="00260BA1"/>
    <w:rsid w:val="00263435"/>
    <w:rsid w:val="00263A8D"/>
    <w:rsid w:val="00264CB9"/>
    <w:rsid w:val="00266B20"/>
    <w:rsid w:val="002673C6"/>
    <w:rsid w:val="00271A78"/>
    <w:rsid w:val="0027248A"/>
    <w:rsid w:val="00272F02"/>
    <w:rsid w:val="00272F7B"/>
    <w:rsid w:val="002730FF"/>
    <w:rsid w:val="00273F36"/>
    <w:rsid w:val="00280ABA"/>
    <w:rsid w:val="0028196C"/>
    <w:rsid w:val="002843EF"/>
    <w:rsid w:val="00285943"/>
    <w:rsid w:val="00286781"/>
    <w:rsid w:val="00287308"/>
    <w:rsid w:val="0029003E"/>
    <w:rsid w:val="002905FB"/>
    <w:rsid w:val="00290C4D"/>
    <w:rsid w:val="0029172E"/>
    <w:rsid w:val="00292988"/>
    <w:rsid w:val="00293F81"/>
    <w:rsid w:val="002948E3"/>
    <w:rsid w:val="00294957"/>
    <w:rsid w:val="00297395"/>
    <w:rsid w:val="002978C5"/>
    <w:rsid w:val="002A0655"/>
    <w:rsid w:val="002A1379"/>
    <w:rsid w:val="002A2491"/>
    <w:rsid w:val="002A4C71"/>
    <w:rsid w:val="002A5023"/>
    <w:rsid w:val="002A5581"/>
    <w:rsid w:val="002A5E03"/>
    <w:rsid w:val="002A64E6"/>
    <w:rsid w:val="002A65C0"/>
    <w:rsid w:val="002A7255"/>
    <w:rsid w:val="002A7443"/>
    <w:rsid w:val="002B1A97"/>
    <w:rsid w:val="002B726D"/>
    <w:rsid w:val="002C143B"/>
    <w:rsid w:val="002C1E51"/>
    <w:rsid w:val="002C3FA6"/>
    <w:rsid w:val="002C54F6"/>
    <w:rsid w:val="002C5A9A"/>
    <w:rsid w:val="002C5D80"/>
    <w:rsid w:val="002C6170"/>
    <w:rsid w:val="002C6B7F"/>
    <w:rsid w:val="002C7F64"/>
    <w:rsid w:val="002D4411"/>
    <w:rsid w:val="002D58B2"/>
    <w:rsid w:val="002E0199"/>
    <w:rsid w:val="002E031D"/>
    <w:rsid w:val="002E05F9"/>
    <w:rsid w:val="002E0C5F"/>
    <w:rsid w:val="002E1693"/>
    <w:rsid w:val="002E2305"/>
    <w:rsid w:val="002E293A"/>
    <w:rsid w:val="002E37D2"/>
    <w:rsid w:val="002E4CCF"/>
    <w:rsid w:val="002F1455"/>
    <w:rsid w:val="002F1D58"/>
    <w:rsid w:val="002F1D59"/>
    <w:rsid w:val="002F24A1"/>
    <w:rsid w:val="002F2F2C"/>
    <w:rsid w:val="002F471B"/>
    <w:rsid w:val="002F60EC"/>
    <w:rsid w:val="003001B0"/>
    <w:rsid w:val="003004D8"/>
    <w:rsid w:val="00300829"/>
    <w:rsid w:val="00303696"/>
    <w:rsid w:val="003046D4"/>
    <w:rsid w:val="00304DA7"/>
    <w:rsid w:val="00310411"/>
    <w:rsid w:val="0031082A"/>
    <w:rsid w:val="0031109E"/>
    <w:rsid w:val="0031285E"/>
    <w:rsid w:val="003128FD"/>
    <w:rsid w:val="00313928"/>
    <w:rsid w:val="00317D83"/>
    <w:rsid w:val="00320C44"/>
    <w:rsid w:val="00323D59"/>
    <w:rsid w:val="00324E58"/>
    <w:rsid w:val="00326C7D"/>
    <w:rsid w:val="00327D6F"/>
    <w:rsid w:val="00330570"/>
    <w:rsid w:val="00331086"/>
    <w:rsid w:val="00332EE0"/>
    <w:rsid w:val="003350E5"/>
    <w:rsid w:val="00335DA0"/>
    <w:rsid w:val="00335E02"/>
    <w:rsid w:val="003366D6"/>
    <w:rsid w:val="00337800"/>
    <w:rsid w:val="003401ED"/>
    <w:rsid w:val="00341ADD"/>
    <w:rsid w:val="00341C64"/>
    <w:rsid w:val="00344DF8"/>
    <w:rsid w:val="003461A9"/>
    <w:rsid w:val="00347144"/>
    <w:rsid w:val="003471AA"/>
    <w:rsid w:val="003510E8"/>
    <w:rsid w:val="003518B9"/>
    <w:rsid w:val="00351CE2"/>
    <w:rsid w:val="00353059"/>
    <w:rsid w:val="003534D3"/>
    <w:rsid w:val="00354344"/>
    <w:rsid w:val="00355FAC"/>
    <w:rsid w:val="00356F21"/>
    <w:rsid w:val="00357991"/>
    <w:rsid w:val="003617E1"/>
    <w:rsid w:val="00361EB9"/>
    <w:rsid w:val="003647FA"/>
    <w:rsid w:val="00365AA8"/>
    <w:rsid w:val="003667BA"/>
    <w:rsid w:val="00367CDF"/>
    <w:rsid w:val="003702A9"/>
    <w:rsid w:val="00371522"/>
    <w:rsid w:val="00371ADA"/>
    <w:rsid w:val="003721D6"/>
    <w:rsid w:val="00373ECA"/>
    <w:rsid w:val="00376170"/>
    <w:rsid w:val="003761A4"/>
    <w:rsid w:val="003768B7"/>
    <w:rsid w:val="00376DE9"/>
    <w:rsid w:val="00381676"/>
    <w:rsid w:val="00381EEB"/>
    <w:rsid w:val="003825F8"/>
    <w:rsid w:val="00382D82"/>
    <w:rsid w:val="00384A42"/>
    <w:rsid w:val="00385FF2"/>
    <w:rsid w:val="00386BA8"/>
    <w:rsid w:val="00386EE1"/>
    <w:rsid w:val="0039169E"/>
    <w:rsid w:val="00392619"/>
    <w:rsid w:val="003933C3"/>
    <w:rsid w:val="00393ACF"/>
    <w:rsid w:val="00393E7F"/>
    <w:rsid w:val="00393FDE"/>
    <w:rsid w:val="00394B54"/>
    <w:rsid w:val="00395613"/>
    <w:rsid w:val="00395ECA"/>
    <w:rsid w:val="003A1D66"/>
    <w:rsid w:val="003A2D71"/>
    <w:rsid w:val="003A302F"/>
    <w:rsid w:val="003A3569"/>
    <w:rsid w:val="003A3E80"/>
    <w:rsid w:val="003A44F5"/>
    <w:rsid w:val="003A471C"/>
    <w:rsid w:val="003A4AB7"/>
    <w:rsid w:val="003A5689"/>
    <w:rsid w:val="003A5841"/>
    <w:rsid w:val="003A5E1F"/>
    <w:rsid w:val="003A6CB9"/>
    <w:rsid w:val="003B046D"/>
    <w:rsid w:val="003B1F42"/>
    <w:rsid w:val="003B21AF"/>
    <w:rsid w:val="003B2354"/>
    <w:rsid w:val="003B2F2A"/>
    <w:rsid w:val="003B3381"/>
    <w:rsid w:val="003B544F"/>
    <w:rsid w:val="003B7AA8"/>
    <w:rsid w:val="003C040F"/>
    <w:rsid w:val="003C0645"/>
    <w:rsid w:val="003C4B18"/>
    <w:rsid w:val="003C7246"/>
    <w:rsid w:val="003D032F"/>
    <w:rsid w:val="003D040C"/>
    <w:rsid w:val="003D324E"/>
    <w:rsid w:val="003D40F7"/>
    <w:rsid w:val="003D62EE"/>
    <w:rsid w:val="003D65D1"/>
    <w:rsid w:val="003D65D7"/>
    <w:rsid w:val="003D770F"/>
    <w:rsid w:val="003D793D"/>
    <w:rsid w:val="003E0058"/>
    <w:rsid w:val="003E085B"/>
    <w:rsid w:val="003E0EE4"/>
    <w:rsid w:val="003E188E"/>
    <w:rsid w:val="003E38B9"/>
    <w:rsid w:val="003E5100"/>
    <w:rsid w:val="003E5CC8"/>
    <w:rsid w:val="003E6C3D"/>
    <w:rsid w:val="003E7F90"/>
    <w:rsid w:val="003F0B55"/>
    <w:rsid w:val="003F18F6"/>
    <w:rsid w:val="003F1CA6"/>
    <w:rsid w:val="003F2272"/>
    <w:rsid w:val="003F239F"/>
    <w:rsid w:val="003F3D70"/>
    <w:rsid w:val="003F5A24"/>
    <w:rsid w:val="003F7113"/>
    <w:rsid w:val="003F71EC"/>
    <w:rsid w:val="003F7764"/>
    <w:rsid w:val="00400574"/>
    <w:rsid w:val="00400D2F"/>
    <w:rsid w:val="004011E0"/>
    <w:rsid w:val="00401596"/>
    <w:rsid w:val="0040467F"/>
    <w:rsid w:val="00404DE4"/>
    <w:rsid w:val="0040513E"/>
    <w:rsid w:val="00405398"/>
    <w:rsid w:val="0040618C"/>
    <w:rsid w:val="0040623F"/>
    <w:rsid w:val="004063CF"/>
    <w:rsid w:val="0040723B"/>
    <w:rsid w:val="004072FB"/>
    <w:rsid w:val="0041089F"/>
    <w:rsid w:val="00410B48"/>
    <w:rsid w:val="00411EE4"/>
    <w:rsid w:val="00411FF6"/>
    <w:rsid w:val="00413F64"/>
    <w:rsid w:val="0041539A"/>
    <w:rsid w:val="00417538"/>
    <w:rsid w:val="00417697"/>
    <w:rsid w:val="00420555"/>
    <w:rsid w:val="004246CF"/>
    <w:rsid w:val="004247B6"/>
    <w:rsid w:val="00424C02"/>
    <w:rsid w:val="00426451"/>
    <w:rsid w:val="00427260"/>
    <w:rsid w:val="00427ED2"/>
    <w:rsid w:val="00430102"/>
    <w:rsid w:val="00431213"/>
    <w:rsid w:val="004314DC"/>
    <w:rsid w:val="004346DF"/>
    <w:rsid w:val="00434D06"/>
    <w:rsid w:val="004406FD"/>
    <w:rsid w:val="00440870"/>
    <w:rsid w:val="0044342B"/>
    <w:rsid w:val="0044522E"/>
    <w:rsid w:val="0044635E"/>
    <w:rsid w:val="00450964"/>
    <w:rsid w:val="00451472"/>
    <w:rsid w:val="004528DE"/>
    <w:rsid w:val="0045294E"/>
    <w:rsid w:val="00452FD0"/>
    <w:rsid w:val="00453CE9"/>
    <w:rsid w:val="00455495"/>
    <w:rsid w:val="00456432"/>
    <w:rsid w:val="004574C5"/>
    <w:rsid w:val="004576E8"/>
    <w:rsid w:val="00460D92"/>
    <w:rsid w:val="00461ED1"/>
    <w:rsid w:val="00462B69"/>
    <w:rsid w:val="004631F9"/>
    <w:rsid w:val="0046350B"/>
    <w:rsid w:val="00466252"/>
    <w:rsid w:val="00467F5F"/>
    <w:rsid w:val="004707FE"/>
    <w:rsid w:val="004718D9"/>
    <w:rsid w:val="00474DE7"/>
    <w:rsid w:val="00474E05"/>
    <w:rsid w:val="00475FEF"/>
    <w:rsid w:val="00477606"/>
    <w:rsid w:val="00477916"/>
    <w:rsid w:val="004825CC"/>
    <w:rsid w:val="00482888"/>
    <w:rsid w:val="00483552"/>
    <w:rsid w:val="00485572"/>
    <w:rsid w:val="00485C6E"/>
    <w:rsid w:val="0048640D"/>
    <w:rsid w:val="004876B2"/>
    <w:rsid w:val="00487B5D"/>
    <w:rsid w:val="00494215"/>
    <w:rsid w:val="004952C4"/>
    <w:rsid w:val="00495939"/>
    <w:rsid w:val="00495A30"/>
    <w:rsid w:val="004972F6"/>
    <w:rsid w:val="004976E4"/>
    <w:rsid w:val="004A13F6"/>
    <w:rsid w:val="004A1D37"/>
    <w:rsid w:val="004A353C"/>
    <w:rsid w:val="004A5EE4"/>
    <w:rsid w:val="004A6F60"/>
    <w:rsid w:val="004A7F65"/>
    <w:rsid w:val="004B0021"/>
    <w:rsid w:val="004B08C4"/>
    <w:rsid w:val="004B0A3A"/>
    <w:rsid w:val="004B1F3B"/>
    <w:rsid w:val="004B2D24"/>
    <w:rsid w:val="004B3B58"/>
    <w:rsid w:val="004B3FC8"/>
    <w:rsid w:val="004B57EC"/>
    <w:rsid w:val="004C4792"/>
    <w:rsid w:val="004C793F"/>
    <w:rsid w:val="004D062A"/>
    <w:rsid w:val="004D07E1"/>
    <w:rsid w:val="004D0827"/>
    <w:rsid w:val="004D14A1"/>
    <w:rsid w:val="004D1F55"/>
    <w:rsid w:val="004D2C75"/>
    <w:rsid w:val="004D3FD6"/>
    <w:rsid w:val="004D44EC"/>
    <w:rsid w:val="004E030C"/>
    <w:rsid w:val="004E07AE"/>
    <w:rsid w:val="004E356F"/>
    <w:rsid w:val="004E3DF0"/>
    <w:rsid w:val="004E47C6"/>
    <w:rsid w:val="004E4945"/>
    <w:rsid w:val="004E5AE5"/>
    <w:rsid w:val="004E5DD3"/>
    <w:rsid w:val="004E6325"/>
    <w:rsid w:val="004F0621"/>
    <w:rsid w:val="004F0D17"/>
    <w:rsid w:val="004F19F1"/>
    <w:rsid w:val="004F2525"/>
    <w:rsid w:val="004F47E3"/>
    <w:rsid w:val="004F4C88"/>
    <w:rsid w:val="004F55BE"/>
    <w:rsid w:val="004F5DB6"/>
    <w:rsid w:val="004F7FC8"/>
    <w:rsid w:val="0050067C"/>
    <w:rsid w:val="00500F01"/>
    <w:rsid w:val="00501455"/>
    <w:rsid w:val="00501C34"/>
    <w:rsid w:val="0050203D"/>
    <w:rsid w:val="00503254"/>
    <w:rsid w:val="0050331D"/>
    <w:rsid w:val="00503B5C"/>
    <w:rsid w:val="0050531F"/>
    <w:rsid w:val="005059C7"/>
    <w:rsid w:val="00507DC9"/>
    <w:rsid w:val="005102F7"/>
    <w:rsid w:val="00511C64"/>
    <w:rsid w:val="00512313"/>
    <w:rsid w:val="00515C47"/>
    <w:rsid w:val="00520482"/>
    <w:rsid w:val="00520848"/>
    <w:rsid w:val="00521514"/>
    <w:rsid w:val="00521999"/>
    <w:rsid w:val="005235EB"/>
    <w:rsid w:val="0052383F"/>
    <w:rsid w:val="00523A27"/>
    <w:rsid w:val="00523CF9"/>
    <w:rsid w:val="00524DF3"/>
    <w:rsid w:val="00525528"/>
    <w:rsid w:val="00527269"/>
    <w:rsid w:val="0052752A"/>
    <w:rsid w:val="00530F00"/>
    <w:rsid w:val="00533CD2"/>
    <w:rsid w:val="00533D33"/>
    <w:rsid w:val="0053419E"/>
    <w:rsid w:val="005345C4"/>
    <w:rsid w:val="00534692"/>
    <w:rsid w:val="00534E6A"/>
    <w:rsid w:val="005368F9"/>
    <w:rsid w:val="00536E5C"/>
    <w:rsid w:val="0053747B"/>
    <w:rsid w:val="00541259"/>
    <w:rsid w:val="00541D15"/>
    <w:rsid w:val="005425B4"/>
    <w:rsid w:val="00542E50"/>
    <w:rsid w:val="0054395B"/>
    <w:rsid w:val="005440DE"/>
    <w:rsid w:val="00544B85"/>
    <w:rsid w:val="00544BBC"/>
    <w:rsid w:val="00545DA7"/>
    <w:rsid w:val="00546212"/>
    <w:rsid w:val="005509A7"/>
    <w:rsid w:val="00551773"/>
    <w:rsid w:val="005563B0"/>
    <w:rsid w:val="0055641F"/>
    <w:rsid w:val="005567B0"/>
    <w:rsid w:val="00556D14"/>
    <w:rsid w:val="00561A25"/>
    <w:rsid w:val="00561E95"/>
    <w:rsid w:val="00563F29"/>
    <w:rsid w:val="00564888"/>
    <w:rsid w:val="00564A9A"/>
    <w:rsid w:val="00564CF4"/>
    <w:rsid w:val="00565CD2"/>
    <w:rsid w:val="00567D9C"/>
    <w:rsid w:val="00572C8E"/>
    <w:rsid w:val="005747C3"/>
    <w:rsid w:val="00576887"/>
    <w:rsid w:val="00577719"/>
    <w:rsid w:val="0058107C"/>
    <w:rsid w:val="00582E62"/>
    <w:rsid w:val="00583600"/>
    <w:rsid w:val="00586470"/>
    <w:rsid w:val="00586B3D"/>
    <w:rsid w:val="00586EB9"/>
    <w:rsid w:val="0059177A"/>
    <w:rsid w:val="00591EC7"/>
    <w:rsid w:val="005920F3"/>
    <w:rsid w:val="005933C8"/>
    <w:rsid w:val="005A1391"/>
    <w:rsid w:val="005A2185"/>
    <w:rsid w:val="005A2944"/>
    <w:rsid w:val="005A2CB8"/>
    <w:rsid w:val="005A38E7"/>
    <w:rsid w:val="005A3BB3"/>
    <w:rsid w:val="005A5105"/>
    <w:rsid w:val="005A78A4"/>
    <w:rsid w:val="005A7E16"/>
    <w:rsid w:val="005B14C5"/>
    <w:rsid w:val="005B25E9"/>
    <w:rsid w:val="005B267E"/>
    <w:rsid w:val="005B2FBF"/>
    <w:rsid w:val="005B592C"/>
    <w:rsid w:val="005B59FE"/>
    <w:rsid w:val="005B78EC"/>
    <w:rsid w:val="005B7C35"/>
    <w:rsid w:val="005C1B60"/>
    <w:rsid w:val="005C366A"/>
    <w:rsid w:val="005C37F7"/>
    <w:rsid w:val="005C3DCE"/>
    <w:rsid w:val="005C444F"/>
    <w:rsid w:val="005C4B45"/>
    <w:rsid w:val="005C67F5"/>
    <w:rsid w:val="005C731C"/>
    <w:rsid w:val="005C7569"/>
    <w:rsid w:val="005C7882"/>
    <w:rsid w:val="005D0913"/>
    <w:rsid w:val="005D169F"/>
    <w:rsid w:val="005D177F"/>
    <w:rsid w:val="005D198D"/>
    <w:rsid w:val="005D1DBA"/>
    <w:rsid w:val="005D2847"/>
    <w:rsid w:val="005D29FF"/>
    <w:rsid w:val="005D3159"/>
    <w:rsid w:val="005D4F5D"/>
    <w:rsid w:val="005D5A45"/>
    <w:rsid w:val="005D6BB9"/>
    <w:rsid w:val="005E07F9"/>
    <w:rsid w:val="005E2202"/>
    <w:rsid w:val="005E262E"/>
    <w:rsid w:val="005E2B24"/>
    <w:rsid w:val="005E2D94"/>
    <w:rsid w:val="005E3FB2"/>
    <w:rsid w:val="005E692C"/>
    <w:rsid w:val="005E6D74"/>
    <w:rsid w:val="005F072F"/>
    <w:rsid w:val="005F0B26"/>
    <w:rsid w:val="005F1309"/>
    <w:rsid w:val="005F3723"/>
    <w:rsid w:val="005F4F06"/>
    <w:rsid w:val="005F6687"/>
    <w:rsid w:val="005F71AA"/>
    <w:rsid w:val="005F7B23"/>
    <w:rsid w:val="006002E8"/>
    <w:rsid w:val="00600CFD"/>
    <w:rsid w:val="006011A7"/>
    <w:rsid w:val="0060314B"/>
    <w:rsid w:val="00604023"/>
    <w:rsid w:val="00605AED"/>
    <w:rsid w:val="00607CF5"/>
    <w:rsid w:val="00612A74"/>
    <w:rsid w:val="00612DB9"/>
    <w:rsid w:val="006163CB"/>
    <w:rsid w:val="00617D73"/>
    <w:rsid w:val="00620469"/>
    <w:rsid w:val="00620FF1"/>
    <w:rsid w:val="00623D97"/>
    <w:rsid w:val="00623DA5"/>
    <w:rsid w:val="00623DC2"/>
    <w:rsid w:val="00624265"/>
    <w:rsid w:val="00626504"/>
    <w:rsid w:val="00632074"/>
    <w:rsid w:val="00633DCF"/>
    <w:rsid w:val="00635256"/>
    <w:rsid w:val="00635A1A"/>
    <w:rsid w:val="00636311"/>
    <w:rsid w:val="006371B3"/>
    <w:rsid w:val="006375F7"/>
    <w:rsid w:val="006376A9"/>
    <w:rsid w:val="00644123"/>
    <w:rsid w:val="00644214"/>
    <w:rsid w:val="00646221"/>
    <w:rsid w:val="00647423"/>
    <w:rsid w:val="00647493"/>
    <w:rsid w:val="006514B8"/>
    <w:rsid w:val="00653337"/>
    <w:rsid w:val="006551BD"/>
    <w:rsid w:val="006569CE"/>
    <w:rsid w:val="00656EBA"/>
    <w:rsid w:val="00657237"/>
    <w:rsid w:val="006579E8"/>
    <w:rsid w:val="00657A7E"/>
    <w:rsid w:val="00660042"/>
    <w:rsid w:val="0066060C"/>
    <w:rsid w:val="00662ADF"/>
    <w:rsid w:val="00662F67"/>
    <w:rsid w:val="00663514"/>
    <w:rsid w:val="00664C24"/>
    <w:rsid w:val="0066526A"/>
    <w:rsid w:val="00665712"/>
    <w:rsid w:val="006657E7"/>
    <w:rsid w:val="00665DBC"/>
    <w:rsid w:val="00666A6A"/>
    <w:rsid w:val="00671A3A"/>
    <w:rsid w:val="00672BB3"/>
    <w:rsid w:val="00673B92"/>
    <w:rsid w:val="006802F7"/>
    <w:rsid w:val="00680AC2"/>
    <w:rsid w:val="00681718"/>
    <w:rsid w:val="00682147"/>
    <w:rsid w:val="00682A40"/>
    <w:rsid w:val="006832A7"/>
    <w:rsid w:val="00683D89"/>
    <w:rsid w:val="00685419"/>
    <w:rsid w:val="00685F17"/>
    <w:rsid w:val="006876AD"/>
    <w:rsid w:val="00687E29"/>
    <w:rsid w:val="00690E63"/>
    <w:rsid w:val="006922DD"/>
    <w:rsid w:val="00693245"/>
    <w:rsid w:val="00696A52"/>
    <w:rsid w:val="00696AB9"/>
    <w:rsid w:val="00696D5D"/>
    <w:rsid w:val="00697E77"/>
    <w:rsid w:val="006A0DBA"/>
    <w:rsid w:val="006A11DB"/>
    <w:rsid w:val="006A2E84"/>
    <w:rsid w:val="006A4D99"/>
    <w:rsid w:val="006A6565"/>
    <w:rsid w:val="006A67E7"/>
    <w:rsid w:val="006A7820"/>
    <w:rsid w:val="006A7FE3"/>
    <w:rsid w:val="006B0E31"/>
    <w:rsid w:val="006B2FDE"/>
    <w:rsid w:val="006B300A"/>
    <w:rsid w:val="006B462D"/>
    <w:rsid w:val="006B5C08"/>
    <w:rsid w:val="006B6ED7"/>
    <w:rsid w:val="006B7568"/>
    <w:rsid w:val="006C12AF"/>
    <w:rsid w:val="006C1CC5"/>
    <w:rsid w:val="006C1D8D"/>
    <w:rsid w:val="006C2A80"/>
    <w:rsid w:val="006C367C"/>
    <w:rsid w:val="006C5402"/>
    <w:rsid w:val="006C614F"/>
    <w:rsid w:val="006C7A1E"/>
    <w:rsid w:val="006C7CF7"/>
    <w:rsid w:val="006D15C7"/>
    <w:rsid w:val="006D2287"/>
    <w:rsid w:val="006D2E49"/>
    <w:rsid w:val="006D3602"/>
    <w:rsid w:val="006D3D80"/>
    <w:rsid w:val="006D596D"/>
    <w:rsid w:val="006D6A54"/>
    <w:rsid w:val="006D6DE9"/>
    <w:rsid w:val="006D729E"/>
    <w:rsid w:val="006D7318"/>
    <w:rsid w:val="006E0010"/>
    <w:rsid w:val="006E09C8"/>
    <w:rsid w:val="006E0A92"/>
    <w:rsid w:val="006E458C"/>
    <w:rsid w:val="006E49AB"/>
    <w:rsid w:val="006E5CE9"/>
    <w:rsid w:val="006E7D58"/>
    <w:rsid w:val="006F066F"/>
    <w:rsid w:val="006F1154"/>
    <w:rsid w:val="006F2F46"/>
    <w:rsid w:val="006F505D"/>
    <w:rsid w:val="006F51C3"/>
    <w:rsid w:val="006F5E70"/>
    <w:rsid w:val="006F740A"/>
    <w:rsid w:val="00700467"/>
    <w:rsid w:val="007012A0"/>
    <w:rsid w:val="007016DE"/>
    <w:rsid w:val="00701C8E"/>
    <w:rsid w:val="00701DDD"/>
    <w:rsid w:val="00705E82"/>
    <w:rsid w:val="00706F14"/>
    <w:rsid w:val="00707660"/>
    <w:rsid w:val="00707817"/>
    <w:rsid w:val="00707BA1"/>
    <w:rsid w:val="00710FC9"/>
    <w:rsid w:val="00712145"/>
    <w:rsid w:val="00712D94"/>
    <w:rsid w:val="00713E50"/>
    <w:rsid w:val="00714ABE"/>
    <w:rsid w:val="00716CA5"/>
    <w:rsid w:val="00717A63"/>
    <w:rsid w:val="00717F46"/>
    <w:rsid w:val="0072103D"/>
    <w:rsid w:val="007213E2"/>
    <w:rsid w:val="0072187C"/>
    <w:rsid w:val="00721B1D"/>
    <w:rsid w:val="007227C9"/>
    <w:rsid w:val="00723AF0"/>
    <w:rsid w:val="007241B1"/>
    <w:rsid w:val="00725DBC"/>
    <w:rsid w:val="00726D1A"/>
    <w:rsid w:val="0072715A"/>
    <w:rsid w:val="00727B08"/>
    <w:rsid w:val="00732D81"/>
    <w:rsid w:val="00732DA0"/>
    <w:rsid w:val="00732ECA"/>
    <w:rsid w:val="00733520"/>
    <w:rsid w:val="00736589"/>
    <w:rsid w:val="00737156"/>
    <w:rsid w:val="007376C7"/>
    <w:rsid w:val="00737843"/>
    <w:rsid w:val="007420E4"/>
    <w:rsid w:val="00742C6A"/>
    <w:rsid w:val="00743270"/>
    <w:rsid w:val="00745C2D"/>
    <w:rsid w:val="00746DAF"/>
    <w:rsid w:val="00750109"/>
    <w:rsid w:val="00750641"/>
    <w:rsid w:val="00750E5E"/>
    <w:rsid w:val="00751597"/>
    <w:rsid w:val="0075203C"/>
    <w:rsid w:val="0075282F"/>
    <w:rsid w:val="00752959"/>
    <w:rsid w:val="00753D08"/>
    <w:rsid w:val="00754A6F"/>
    <w:rsid w:val="00756FDE"/>
    <w:rsid w:val="00760907"/>
    <w:rsid w:val="0076103E"/>
    <w:rsid w:val="00761642"/>
    <w:rsid w:val="007630BD"/>
    <w:rsid w:val="0076798A"/>
    <w:rsid w:val="00770B7A"/>
    <w:rsid w:val="00771306"/>
    <w:rsid w:val="007716C0"/>
    <w:rsid w:val="0077180F"/>
    <w:rsid w:val="007719A7"/>
    <w:rsid w:val="00773477"/>
    <w:rsid w:val="00773617"/>
    <w:rsid w:val="00774A0D"/>
    <w:rsid w:val="0077554F"/>
    <w:rsid w:val="007766C6"/>
    <w:rsid w:val="00776AE5"/>
    <w:rsid w:val="00776D48"/>
    <w:rsid w:val="007776DF"/>
    <w:rsid w:val="00781248"/>
    <w:rsid w:val="00783C12"/>
    <w:rsid w:val="0078475F"/>
    <w:rsid w:val="007861AA"/>
    <w:rsid w:val="00786BAE"/>
    <w:rsid w:val="00787721"/>
    <w:rsid w:val="0078799F"/>
    <w:rsid w:val="00790070"/>
    <w:rsid w:val="0079076D"/>
    <w:rsid w:val="00791204"/>
    <w:rsid w:val="00792396"/>
    <w:rsid w:val="00793E7A"/>
    <w:rsid w:val="007941AA"/>
    <w:rsid w:val="007942A8"/>
    <w:rsid w:val="00795A57"/>
    <w:rsid w:val="00796166"/>
    <w:rsid w:val="007A0187"/>
    <w:rsid w:val="007A409F"/>
    <w:rsid w:val="007A424D"/>
    <w:rsid w:val="007A52FA"/>
    <w:rsid w:val="007A5CE4"/>
    <w:rsid w:val="007B14D6"/>
    <w:rsid w:val="007B1A38"/>
    <w:rsid w:val="007B2DC8"/>
    <w:rsid w:val="007B5106"/>
    <w:rsid w:val="007B6AEC"/>
    <w:rsid w:val="007C2C6B"/>
    <w:rsid w:val="007C314E"/>
    <w:rsid w:val="007C3629"/>
    <w:rsid w:val="007C5797"/>
    <w:rsid w:val="007C75E0"/>
    <w:rsid w:val="007C7810"/>
    <w:rsid w:val="007D3D12"/>
    <w:rsid w:val="007D44E4"/>
    <w:rsid w:val="007D543B"/>
    <w:rsid w:val="007D6DFB"/>
    <w:rsid w:val="007D7338"/>
    <w:rsid w:val="007D7A16"/>
    <w:rsid w:val="007D7C8E"/>
    <w:rsid w:val="007D7E2C"/>
    <w:rsid w:val="007E03FB"/>
    <w:rsid w:val="007E16F7"/>
    <w:rsid w:val="007E25EA"/>
    <w:rsid w:val="007E2EDE"/>
    <w:rsid w:val="007E2F04"/>
    <w:rsid w:val="007E3E64"/>
    <w:rsid w:val="007E6445"/>
    <w:rsid w:val="007E7588"/>
    <w:rsid w:val="007E7CDC"/>
    <w:rsid w:val="007F08BA"/>
    <w:rsid w:val="007F0AF7"/>
    <w:rsid w:val="007F11F0"/>
    <w:rsid w:val="007F1217"/>
    <w:rsid w:val="007F17F1"/>
    <w:rsid w:val="007F192A"/>
    <w:rsid w:val="007F1BC6"/>
    <w:rsid w:val="007F1F6F"/>
    <w:rsid w:val="007F28FD"/>
    <w:rsid w:val="007F5DE4"/>
    <w:rsid w:val="007F7974"/>
    <w:rsid w:val="00800EB8"/>
    <w:rsid w:val="00801F3D"/>
    <w:rsid w:val="00802754"/>
    <w:rsid w:val="00802836"/>
    <w:rsid w:val="008034A6"/>
    <w:rsid w:val="00803D06"/>
    <w:rsid w:val="00803D75"/>
    <w:rsid w:val="008043E3"/>
    <w:rsid w:val="00805369"/>
    <w:rsid w:val="0080660D"/>
    <w:rsid w:val="00806838"/>
    <w:rsid w:val="00807DDB"/>
    <w:rsid w:val="008102C4"/>
    <w:rsid w:val="008108D8"/>
    <w:rsid w:val="00814155"/>
    <w:rsid w:val="008143FE"/>
    <w:rsid w:val="00815232"/>
    <w:rsid w:val="00815534"/>
    <w:rsid w:val="008156D6"/>
    <w:rsid w:val="00815C16"/>
    <w:rsid w:val="00816279"/>
    <w:rsid w:val="0081676C"/>
    <w:rsid w:val="00817BE1"/>
    <w:rsid w:val="0082084E"/>
    <w:rsid w:val="008217AC"/>
    <w:rsid w:val="00823908"/>
    <w:rsid w:val="00823D44"/>
    <w:rsid w:val="00824393"/>
    <w:rsid w:val="00824426"/>
    <w:rsid w:val="00827671"/>
    <w:rsid w:val="008276F9"/>
    <w:rsid w:val="00830BDD"/>
    <w:rsid w:val="00831669"/>
    <w:rsid w:val="008323D2"/>
    <w:rsid w:val="0083322F"/>
    <w:rsid w:val="008339F9"/>
    <w:rsid w:val="00835CEA"/>
    <w:rsid w:val="00836339"/>
    <w:rsid w:val="008401F5"/>
    <w:rsid w:val="008427C3"/>
    <w:rsid w:val="00844DFA"/>
    <w:rsid w:val="00846018"/>
    <w:rsid w:val="00846A2D"/>
    <w:rsid w:val="00847CE5"/>
    <w:rsid w:val="008513E9"/>
    <w:rsid w:val="0085192B"/>
    <w:rsid w:val="00851AEC"/>
    <w:rsid w:val="00852C79"/>
    <w:rsid w:val="00854FF6"/>
    <w:rsid w:val="0085555F"/>
    <w:rsid w:val="008558B4"/>
    <w:rsid w:val="00855E3F"/>
    <w:rsid w:val="00856D8A"/>
    <w:rsid w:val="00857327"/>
    <w:rsid w:val="0086158C"/>
    <w:rsid w:val="0086255E"/>
    <w:rsid w:val="00862B14"/>
    <w:rsid w:val="00872C94"/>
    <w:rsid w:val="0087416E"/>
    <w:rsid w:val="00874217"/>
    <w:rsid w:val="008750E5"/>
    <w:rsid w:val="00876163"/>
    <w:rsid w:val="0088052C"/>
    <w:rsid w:val="008849CB"/>
    <w:rsid w:val="00884CF9"/>
    <w:rsid w:val="0088639A"/>
    <w:rsid w:val="00887BF6"/>
    <w:rsid w:val="00887E3F"/>
    <w:rsid w:val="00890D6E"/>
    <w:rsid w:val="00892270"/>
    <w:rsid w:val="0089342A"/>
    <w:rsid w:val="0089386B"/>
    <w:rsid w:val="008951F2"/>
    <w:rsid w:val="0089536E"/>
    <w:rsid w:val="00896206"/>
    <w:rsid w:val="00896379"/>
    <w:rsid w:val="00896D33"/>
    <w:rsid w:val="00896E85"/>
    <w:rsid w:val="008A00A0"/>
    <w:rsid w:val="008A0152"/>
    <w:rsid w:val="008A01E1"/>
    <w:rsid w:val="008A1801"/>
    <w:rsid w:val="008A22E9"/>
    <w:rsid w:val="008A24FC"/>
    <w:rsid w:val="008A303C"/>
    <w:rsid w:val="008A30F1"/>
    <w:rsid w:val="008A3BB6"/>
    <w:rsid w:val="008A3F7E"/>
    <w:rsid w:val="008A5227"/>
    <w:rsid w:val="008A5BB3"/>
    <w:rsid w:val="008A69A5"/>
    <w:rsid w:val="008A6B81"/>
    <w:rsid w:val="008A6B89"/>
    <w:rsid w:val="008A77CC"/>
    <w:rsid w:val="008B049B"/>
    <w:rsid w:val="008B3103"/>
    <w:rsid w:val="008B450A"/>
    <w:rsid w:val="008C37CA"/>
    <w:rsid w:val="008C65C3"/>
    <w:rsid w:val="008C7005"/>
    <w:rsid w:val="008C7350"/>
    <w:rsid w:val="008C74E9"/>
    <w:rsid w:val="008D03E1"/>
    <w:rsid w:val="008D066C"/>
    <w:rsid w:val="008D1436"/>
    <w:rsid w:val="008D21E2"/>
    <w:rsid w:val="008D3D2B"/>
    <w:rsid w:val="008D690E"/>
    <w:rsid w:val="008D6FFF"/>
    <w:rsid w:val="008D7713"/>
    <w:rsid w:val="008E0178"/>
    <w:rsid w:val="008E0366"/>
    <w:rsid w:val="008E1010"/>
    <w:rsid w:val="008E4173"/>
    <w:rsid w:val="008E5485"/>
    <w:rsid w:val="008E74BE"/>
    <w:rsid w:val="008F003F"/>
    <w:rsid w:val="008F1894"/>
    <w:rsid w:val="008F3385"/>
    <w:rsid w:val="008F35E6"/>
    <w:rsid w:val="008F50E2"/>
    <w:rsid w:val="008F5EF0"/>
    <w:rsid w:val="008F635C"/>
    <w:rsid w:val="008F678F"/>
    <w:rsid w:val="008F6EEE"/>
    <w:rsid w:val="00900050"/>
    <w:rsid w:val="009029AC"/>
    <w:rsid w:val="00902A6E"/>
    <w:rsid w:val="00903C8B"/>
    <w:rsid w:val="00903E4F"/>
    <w:rsid w:val="00904ACA"/>
    <w:rsid w:val="00907F8B"/>
    <w:rsid w:val="00911A1E"/>
    <w:rsid w:val="00912F01"/>
    <w:rsid w:val="00913112"/>
    <w:rsid w:val="009139AD"/>
    <w:rsid w:val="00913FB9"/>
    <w:rsid w:val="00913FFB"/>
    <w:rsid w:val="00914095"/>
    <w:rsid w:val="00914115"/>
    <w:rsid w:val="0091533C"/>
    <w:rsid w:val="00920174"/>
    <w:rsid w:val="00922482"/>
    <w:rsid w:val="00923DE9"/>
    <w:rsid w:val="00924888"/>
    <w:rsid w:val="009251D0"/>
    <w:rsid w:val="00925DF9"/>
    <w:rsid w:val="0092641F"/>
    <w:rsid w:val="009270D1"/>
    <w:rsid w:val="00927432"/>
    <w:rsid w:val="009314CE"/>
    <w:rsid w:val="0093162B"/>
    <w:rsid w:val="009358BB"/>
    <w:rsid w:val="00935996"/>
    <w:rsid w:val="00935AC2"/>
    <w:rsid w:val="00937435"/>
    <w:rsid w:val="009413B6"/>
    <w:rsid w:val="00941866"/>
    <w:rsid w:val="009431B5"/>
    <w:rsid w:val="00945012"/>
    <w:rsid w:val="009452B5"/>
    <w:rsid w:val="009455F8"/>
    <w:rsid w:val="0094603D"/>
    <w:rsid w:val="009501DE"/>
    <w:rsid w:val="00950D58"/>
    <w:rsid w:val="0095181A"/>
    <w:rsid w:val="00954CB7"/>
    <w:rsid w:val="00954E1B"/>
    <w:rsid w:val="00955752"/>
    <w:rsid w:val="009561C5"/>
    <w:rsid w:val="009576C7"/>
    <w:rsid w:val="00957A08"/>
    <w:rsid w:val="00963802"/>
    <w:rsid w:val="00963E37"/>
    <w:rsid w:val="0096725C"/>
    <w:rsid w:val="0096757C"/>
    <w:rsid w:val="00970051"/>
    <w:rsid w:val="00970896"/>
    <w:rsid w:val="00970EBB"/>
    <w:rsid w:val="009725BD"/>
    <w:rsid w:val="00972CDB"/>
    <w:rsid w:val="0097494C"/>
    <w:rsid w:val="00976572"/>
    <w:rsid w:val="00977978"/>
    <w:rsid w:val="009806C3"/>
    <w:rsid w:val="00981619"/>
    <w:rsid w:val="009847C8"/>
    <w:rsid w:val="00984864"/>
    <w:rsid w:val="00984E82"/>
    <w:rsid w:val="0098618F"/>
    <w:rsid w:val="009864C2"/>
    <w:rsid w:val="00986B17"/>
    <w:rsid w:val="009879B0"/>
    <w:rsid w:val="00990F44"/>
    <w:rsid w:val="0099125C"/>
    <w:rsid w:val="009912C5"/>
    <w:rsid w:val="009925F7"/>
    <w:rsid w:val="00992B83"/>
    <w:rsid w:val="00992F50"/>
    <w:rsid w:val="009932D4"/>
    <w:rsid w:val="009960A5"/>
    <w:rsid w:val="009A07AA"/>
    <w:rsid w:val="009A08BB"/>
    <w:rsid w:val="009A153A"/>
    <w:rsid w:val="009A1B00"/>
    <w:rsid w:val="009A31C5"/>
    <w:rsid w:val="009A35A0"/>
    <w:rsid w:val="009A3F17"/>
    <w:rsid w:val="009A4CAB"/>
    <w:rsid w:val="009B2A1A"/>
    <w:rsid w:val="009B311F"/>
    <w:rsid w:val="009B37D6"/>
    <w:rsid w:val="009B6C35"/>
    <w:rsid w:val="009C1C22"/>
    <w:rsid w:val="009C1EC1"/>
    <w:rsid w:val="009C20DE"/>
    <w:rsid w:val="009C4FBF"/>
    <w:rsid w:val="009C5D17"/>
    <w:rsid w:val="009C605A"/>
    <w:rsid w:val="009C6847"/>
    <w:rsid w:val="009C6995"/>
    <w:rsid w:val="009C7A53"/>
    <w:rsid w:val="009D07EE"/>
    <w:rsid w:val="009D0ADC"/>
    <w:rsid w:val="009D2715"/>
    <w:rsid w:val="009D2EAD"/>
    <w:rsid w:val="009D3958"/>
    <w:rsid w:val="009D3F1C"/>
    <w:rsid w:val="009D45D8"/>
    <w:rsid w:val="009D4ACA"/>
    <w:rsid w:val="009D6CC9"/>
    <w:rsid w:val="009E12B2"/>
    <w:rsid w:val="009E1C31"/>
    <w:rsid w:val="009E32B1"/>
    <w:rsid w:val="009E4351"/>
    <w:rsid w:val="009E653A"/>
    <w:rsid w:val="009E7928"/>
    <w:rsid w:val="009F3373"/>
    <w:rsid w:val="009F391F"/>
    <w:rsid w:val="009F4D30"/>
    <w:rsid w:val="009F5C28"/>
    <w:rsid w:val="009F7632"/>
    <w:rsid w:val="00A03637"/>
    <w:rsid w:val="00A03BA4"/>
    <w:rsid w:val="00A07CCB"/>
    <w:rsid w:val="00A10304"/>
    <w:rsid w:val="00A136E4"/>
    <w:rsid w:val="00A13D21"/>
    <w:rsid w:val="00A16968"/>
    <w:rsid w:val="00A1790B"/>
    <w:rsid w:val="00A17CAC"/>
    <w:rsid w:val="00A21114"/>
    <w:rsid w:val="00A2141A"/>
    <w:rsid w:val="00A24751"/>
    <w:rsid w:val="00A24762"/>
    <w:rsid w:val="00A2507E"/>
    <w:rsid w:val="00A258E4"/>
    <w:rsid w:val="00A26FAF"/>
    <w:rsid w:val="00A2741C"/>
    <w:rsid w:val="00A307CF"/>
    <w:rsid w:val="00A30CA7"/>
    <w:rsid w:val="00A3106E"/>
    <w:rsid w:val="00A312BA"/>
    <w:rsid w:val="00A32DAE"/>
    <w:rsid w:val="00A34D39"/>
    <w:rsid w:val="00A35D5E"/>
    <w:rsid w:val="00A37213"/>
    <w:rsid w:val="00A40C10"/>
    <w:rsid w:val="00A4123F"/>
    <w:rsid w:val="00A41D7C"/>
    <w:rsid w:val="00A41ED8"/>
    <w:rsid w:val="00A4371A"/>
    <w:rsid w:val="00A444A1"/>
    <w:rsid w:val="00A44A7E"/>
    <w:rsid w:val="00A44F37"/>
    <w:rsid w:val="00A46DC1"/>
    <w:rsid w:val="00A5011F"/>
    <w:rsid w:val="00A54476"/>
    <w:rsid w:val="00A55C28"/>
    <w:rsid w:val="00A56E1E"/>
    <w:rsid w:val="00A57076"/>
    <w:rsid w:val="00A60341"/>
    <w:rsid w:val="00A603CA"/>
    <w:rsid w:val="00A60904"/>
    <w:rsid w:val="00A617B5"/>
    <w:rsid w:val="00A63AF4"/>
    <w:rsid w:val="00A63DE1"/>
    <w:rsid w:val="00A64FC5"/>
    <w:rsid w:val="00A65E8A"/>
    <w:rsid w:val="00A65F0D"/>
    <w:rsid w:val="00A66713"/>
    <w:rsid w:val="00A67397"/>
    <w:rsid w:val="00A7050B"/>
    <w:rsid w:val="00A70A07"/>
    <w:rsid w:val="00A71099"/>
    <w:rsid w:val="00A719E3"/>
    <w:rsid w:val="00A720EA"/>
    <w:rsid w:val="00A721EE"/>
    <w:rsid w:val="00A724F7"/>
    <w:rsid w:val="00A7374E"/>
    <w:rsid w:val="00A748F0"/>
    <w:rsid w:val="00A7514F"/>
    <w:rsid w:val="00A768F5"/>
    <w:rsid w:val="00A8060C"/>
    <w:rsid w:val="00A82132"/>
    <w:rsid w:val="00A839D1"/>
    <w:rsid w:val="00A84DC4"/>
    <w:rsid w:val="00A85BDF"/>
    <w:rsid w:val="00A85BEC"/>
    <w:rsid w:val="00A868D5"/>
    <w:rsid w:val="00A86F8B"/>
    <w:rsid w:val="00A87BAF"/>
    <w:rsid w:val="00A91487"/>
    <w:rsid w:val="00A92707"/>
    <w:rsid w:val="00A9458C"/>
    <w:rsid w:val="00A946B1"/>
    <w:rsid w:val="00A94BB7"/>
    <w:rsid w:val="00A96D1A"/>
    <w:rsid w:val="00A96D60"/>
    <w:rsid w:val="00AA24DD"/>
    <w:rsid w:val="00AA5979"/>
    <w:rsid w:val="00AB0514"/>
    <w:rsid w:val="00AB1337"/>
    <w:rsid w:val="00AB1E1D"/>
    <w:rsid w:val="00AB2579"/>
    <w:rsid w:val="00AB2B57"/>
    <w:rsid w:val="00AB3D9F"/>
    <w:rsid w:val="00AB72F8"/>
    <w:rsid w:val="00AB7E73"/>
    <w:rsid w:val="00AC122A"/>
    <w:rsid w:val="00AC492A"/>
    <w:rsid w:val="00AC5417"/>
    <w:rsid w:val="00AD0B72"/>
    <w:rsid w:val="00AD1040"/>
    <w:rsid w:val="00AD1059"/>
    <w:rsid w:val="00AD3B34"/>
    <w:rsid w:val="00AD43AB"/>
    <w:rsid w:val="00AD5BCD"/>
    <w:rsid w:val="00AD63CA"/>
    <w:rsid w:val="00AD7DA9"/>
    <w:rsid w:val="00AE0BB1"/>
    <w:rsid w:val="00AE1422"/>
    <w:rsid w:val="00AE2365"/>
    <w:rsid w:val="00AE2526"/>
    <w:rsid w:val="00AE5D40"/>
    <w:rsid w:val="00AE6EB7"/>
    <w:rsid w:val="00AE6F44"/>
    <w:rsid w:val="00AE74D9"/>
    <w:rsid w:val="00AE7F4E"/>
    <w:rsid w:val="00AF0105"/>
    <w:rsid w:val="00AF081E"/>
    <w:rsid w:val="00AF1472"/>
    <w:rsid w:val="00AF21D9"/>
    <w:rsid w:val="00AF39A2"/>
    <w:rsid w:val="00B02D7E"/>
    <w:rsid w:val="00B046FB"/>
    <w:rsid w:val="00B04960"/>
    <w:rsid w:val="00B056FF"/>
    <w:rsid w:val="00B0611C"/>
    <w:rsid w:val="00B0670F"/>
    <w:rsid w:val="00B07469"/>
    <w:rsid w:val="00B11422"/>
    <w:rsid w:val="00B11A2E"/>
    <w:rsid w:val="00B12211"/>
    <w:rsid w:val="00B12A85"/>
    <w:rsid w:val="00B15A1C"/>
    <w:rsid w:val="00B166E9"/>
    <w:rsid w:val="00B17027"/>
    <w:rsid w:val="00B179DD"/>
    <w:rsid w:val="00B220B6"/>
    <w:rsid w:val="00B22379"/>
    <w:rsid w:val="00B27ED7"/>
    <w:rsid w:val="00B34200"/>
    <w:rsid w:val="00B34D4B"/>
    <w:rsid w:val="00B35A86"/>
    <w:rsid w:val="00B36A4D"/>
    <w:rsid w:val="00B36AC1"/>
    <w:rsid w:val="00B376DF"/>
    <w:rsid w:val="00B41E2E"/>
    <w:rsid w:val="00B4301E"/>
    <w:rsid w:val="00B43869"/>
    <w:rsid w:val="00B43CA2"/>
    <w:rsid w:val="00B45072"/>
    <w:rsid w:val="00B46DAC"/>
    <w:rsid w:val="00B476F4"/>
    <w:rsid w:val="00B52117"/>
    <w:rsid w:val="00B5420C"/>
    <w:rsid w:val="00B5521B"/>
    <w:rsid w:val="00B55FDA"/>
    <w:rsid w:val="00B57880"/>
    <w:rsid w:val="00B60859"/>
    <w:rsid w:val="00B6090A"/>
    <w:rsid w:val="00B60ADD"/>
    <w:rsid w:val="00B61F58"/>
    <w:rsid w:val="00B64B2C"/>
    <w:rsid w:val="00B64F60"/>
    <w:rsid w:val="00B6639F"/>
    <w:rsid w:val="00B71AAB"/>
    <w:rsid w:val="00B74E6D"/>
    <w:rsid w:val="00B75383"/>
    <w:rsid w:val="00B80946"/>
    <w:rsid w:val="00B829DC"/>
    <w:rsid w:val="00B82CDD"/>
    <w:rsid w:val="00B83649"/>
    <w:rsid w:val="00B8439F"/>
    <w:rsid w:val="00B84FAC"/>
    <w:rsid w:val="00B85FC7"/>
    <w:rsid w:val="00B867D6"/>
    <w:rsid w:val="00B87A75"/>
    <w:rsid w:val="00B90A77"/>
    <w:rsid w:val="00B90B67"/>
    <w:rsid w:val="00B9152B"/>
    <w:rsid w:val="00B9414F"/>
    <w:rsid w:val="00B94640"/>
    <w:rsid w:val="00B946DF"/>
    <w:rsid w:val="00B9518B"/>
    <w:rsid w:val="00B9527D"/>
    <w:rsid w:val="00B96317"/>
    <w:rsid w:val="00B96AA7"/>
    <w:rsid w:val="00B97A59"/>
    <w:rsid w:val="00BA2440"/>
    <w:rsid w:val="00BA3EA3"/>
    <w:rsid w:val="00BA4069"/>
    <w:rsid w:val="00BA4CA0"/>
    <w:rsid w:val="00BA5A11"/>
    <w:rsid w:val="00BA6147"/>
    <w:rsid w:val="00BA78CA"/>
    <w:rsid w:val="00BB2C47"/>
    <w:rsid w:val="00BB30B0"/>
    <w:rsid w:val="00BB30D5"/>
    <w:rsid w:val="00BB3211"/>
    <w:rsid w:val="00BB3629"/>
    <w:rsid w:val="00BB4588"/>
    <w:rsid w:val="00BB4C0B"/>
    <w:rsid w:val="00BB4F33"/>
    <w:rsid w:val="00BB7ACF"/>
    <w:rsid w:val="00BC07DC"/>
    <w:rsid w:val="00BC0A52"/>
    <w:rsid w:val="00BC0CCA"/>
    <w:rsid w:val="00BC1DB1"/>
    <w:rsid w:val="00BC4062"/>
    <w:rsid w:val="00BC47CB"/>
    <w:rsid w:val="00BC607A"/>
    <w:rsid w:val="00BD0037"/>
    <w:rsid w:val="00BD1805"/>
    <w:rsid w:val="00BD1842"/>
    <w:rsid w:val="00BD224E"/>
    <w:rsid w:val="00BD2FD1"/>
    <w:rsid w:val="00BD3294"/>
    <w:rsid w:val="00BD39BF"/>
    <w:rsid w:val="00BD4387"/>
    <w:rsid w:val="00BD4416"/>
    <w:rsid w:val="00BD4851"/>
    <w:rsid w:val="00BD7900"/>
    <w:rsid w:val="00BD7BC1"/>
    <w:rsid w:val="00BE0144"/>
    <w:rsid w:val="00BE245A"/>
    <w:rsid w:val="00BE25E3"/>
    <w:rsid w:val="00BE3913"/>
    <w:rsid w:val="00BE567A"/>
    <w:rsid w:val="00BE56FE"/>
    <w:rsid w:val="00BE60B8"/>
    <w:rsid w:val="00BE6419"/>
    <w:rsid w:val="00BE6DBC"/>
    <w:rsid w:val="00BF0D28"/>
    <w:rsid w:val="00BF18E2"/>
    <w:rsid w:val="00BF20C2"/>
    <w:rsid w:val="00BF26CD"/>
    <w:rsid w:val="00BF2E79"/>
    <w:rsid w:val="00BF404B"/>
    <w:rsid w:val="00BF4218"/>
    <w:rsid w:val="00BF4299"/>
    <w:rsid w:val="00BF5584"/>
    <w:rsid w:val="00BF5B4B"/>
    <w:rsid w:val="00BF7384"/>
    <w:rsid w:val="00C0027F"/>
    <w:rsid w:val="00C00DD0"/>
    <w:rsid w:val="00C00F3B"/>
    <w:rsid w:val="00C01EE6"/>
    <w:rsid w:val="00C0323A"/>
    <w:rsid w:val="00C03A6A"/>
    <w:rsid w:val="00C03E0B"/>
    <w:rsid w:val="00C04019"/>
    <w:rsid w:val="00C0413F"/>
    <w:rsid w:val="00C06A19"/>
    <w:rsid w:val="00C11C54"/>
    <w:rsid w:val="00C12C77"/>
    <w:rsid w:val="00C13244"/>
    <w:rsid w:val="00C13586"/>
    <w:rsid w:val="00C1688E"/>
    <w:rsid w:val="00C21648"/>
    <w:rsid w:val="00C222D1"/>
    <w:rsid w:val="00C23A16"/>
    <w:rsid w:val="00C24ABD"/>
    <w:rsid w:val="00C2705B"/>
    <w:rsid w:val="00C30191"/>
    <w:rsid w:val="00C30AFD"/>
    <w:rsid w:val="00C30DBF"/>
    <w:rsid w:val="00C32781"/>
    <w:rsid w:val="00C33F13"/>
    <w:rsid w:val="00C34354"/>
    <w:rsid w:val="00C34830"/>
    <w:rsid w:val="00C3483F"/>
    <w:rsid w:val="00C3617D"/>
    <w:rsid w:val="00C36DC3"/>
    <w:rsid w:val="00C37FD9"/>
    <w:rsid w:val="00C41869"/>
    <w:rsid w:val="00C426E6"/>
    <w:rsid w:val="00C42ED6"/>
    <w:rsid w:val="00C435BE"/>
    <w:rsid w:val="00C439D3"/>
    <w:rsid w:val="00C446D2"/>
    <w:rsid w:val="00C4501F"/>
    <w:rsid w:val="00C45311"/>
    <w:rsid w:val="00C4620F"/>
    <w:rsid w:val="00C470D4"/>
    <w:rsid w:val="00C47925"/>
    <w:rsid w:val="00C511EC"/>
    <w:rsid w:val="00C53A7D"/>
    <w:rsid w:val="00C54590"/>
    <w:rsid w:val="00C558EF"/>
    <w:rsid w:val="00C567AC"/>
    <w:rsid w:val="00C568C5"/>
    <w:rsid w:val="00C5744B"/>
    <w:rsid w:val="00C6073A"/>
    <w:rsid w:val="00C60901"/>
    <w:rsid w:val="00C60E1A"/>
    <w:rsid w:val="00C63C14"/>
    <w:rsid w:val="00C64A9C"/>
    <w:rsid w:val="00C64D7E"/>
    <w:rsid w:val="00C64F36"/>
    <w:rsid w:val="00C64F58"/>
    <w:rsid w:val="00C667F3"/>
    <w:rsid w:val="00C66FA2"/>
    <w:rsid w:val="00C70C02"/>
    <w:rsid w:val="00C726EB"/>
    <w:rsid w:val="00C72754"/>
    <w:rsid w:val="00C7569A"/>
    <w:rsid w:val="00C765E9"/>
    <w:rsid w:val="00C769C5"/>
    <w:rsid w:val="00C81C38"/>
    <w:rsid w:val="00C836EF"/>
    <w:rsid w:val="00C83AB1"/>
    <w:rsid w:val="00C85479"/>
    <w:rsid w:val="00C86771"/>
    <w:rsid w:val="00C87522"/>
    <w:rsid w:val="00C91DC2"/>
    <w:rsid w:val="00C91F74"/>
    <w:rsid w:val="00C94560"/>
    <w:rsid w:val="00C94D0C"/>
    <w:rsid w:val="00C95A21"/>
    <w:rsid w:val="00C95E37"/>
    <w:rsid w:val="00C96EA9"/>
    <w:rsid w:val="00C97BF9"/>
    <w:rsid w:val="00CA0A95"/>
    <w:rsid w:val="00CA0C0A"/>
    <w:rsid w:val="00CA1C51"/>
    <w:rsid w:val="00CA2242"/>
    <w:rsid w:val="00CA2DD2"/>
    <w:rsid w:val="00CA4C0C"/>
    <w:rsid w:val="00CA4D7C"/>
    <w:rsid w:val="00CA59EF"/>
    <w:rsid w:val="00CA7726"/>
    <w:rsid w:val="00CA7C4B"/>
    <w:rsid w:val="00CB0967"/>
    <w:rsid w:val="00CB09BB"/>
    <w:rsid w:val="00CB0CE5"/>
    <w:rsid w:val="00CB0DE8"/>
    <w:rsid w:val="00CB1622"/>
    <w:rsid w:val="00CB244C"/>
    <w:rsid w:val="00CB279A"/>
    <w:rsid w:val="00CB3517"/>
    <w:rsid w:val="00CB3810"/>
    <w:rsid w:val="00CB3941"/>
    <w:rsid w:val="00CB5413"/>
    <w:rsid w:val="00CB69DF"/>
    <w:rsid w:val="00CB6AE1"/>
    <w:rsid w:val="00CC006E"/>
    <w:rsid w:val="00CC1129"/>
    <w:rsid w:val="00CC1D59"/>
    <w:rsid w:val="00CC2B97"/>
    <w:rsid w:val="00CC3427"/>
    <w:rsid w:val="00CC54C8"/>
    <w:rsid w:val="00CC5A54"/>
    <w:rsid w:val="00CC5D44"/>
    <w:rsid w:val="00CC7970"/>
    <w:rsid w:val="00CD1C33"/>
    <w:rsid w:val="00CD1E8B"/>
    <w:rsid w:val="00CD4522"/>
    <w:rsid w:val="00CD486E"/>
    <w:rsid w:val="00CD4924"/>
    <w:rsid w:val="00CD70DB"/>
    <w:rsid w:val="00CD7508"/>
    <w:rsid w:val="00CD7A0E"/>
    <w:rsid w:val="00CE0B82"/>
    <w:rsid w:val="00CE1D10"/>
    <w:rsid w:val="00CE2660"/>
    <w:rsid w:val="00CE2C3B"/>
    <w:rsid w:val="00CE2E60"/>
    <w:rsid w:val="00CE352E"/>
    <w:rsid w:val="00CE3DC8"/>
    <w:rsid w:val="00CE4339"/>
    <w:rsid w:val="00CE5543"/>
    <w:rsid w:val="00CE59EF"/>
    <w:rsid w:val="00CE66A9"/>
    <w:rsid w:val="00CE673A"/>
    <w:rsid w:val="00CE6B99"/>
    <w:rsid w:val="00CE6BC2"/>
    <w:rsid w:val="00CE7C52"/>
    <w:rsid w:val="00CF129B"/>
    <w:rsid w:val="00CF16A5"/>
    <w:rsid w:val="00CF16EF"/>
    <w:rsid w:val="00CF16FA"/>
    <w:rsid w:val="00CF1E6F"/>
    <w:rsid w:val="00CF1F0C"/>
    <w:rsid w:val="00CF2565"/>
    <w:rsid w:val="00CF2AFC"/>
    <w:rsid w:val="00CF37B5"/>
    <w:rsid w:val="00CF4ECA"/>
    <w:rsid w:val="00CF4FCB"/>
    <w:rsid w:val="00CF5A04"/>
    <w:rsid w:val="00CF6C62"/>
    <w:rsid w:val="00CF71BD"/>
    <w:rsid w:val="00D007A4"/>
    <w:rsid w:val="00D04318"/>
    <w:rsid w:val="00D0591F"/>
    <w:rsid w:val="00D07D75"/>
    <w:rsid w:val="00D10B8B"/>
    <w:rsid w:val="00D12410"/>
    <w:rsid w:val="00D13C22"/>
    <w:rsid w:val="00D14022"/>
    <w:rsid w:val="00D1463D"/>
    <w:rsid w:val="00D14E6A"/>
    <w:rsid w:val="00D14FE6"/>
    <w:rsid w:val="00D163E4"/>
    <w:rsid w:val="00D176B0"/>
    <w:rsid w:val="00D203DF"/>
    <w:rsid w:val="00D207CE"/>
    <w:rsid w:val="00D20C2F"/>
    <w:rsid w:val="00D20D27"/>
    <w:rsid w:val="00D22037"/>
    <w:rsid w:val="00D22CC4"/>
    <w:rsid w:val="00D231F6"/>
    <w:rsid w:val="00D23C66"/>
    <w:rsid w:val="00D24D57"/>
    <w:rsid w:val="00D24F0D"/>
    <w:rsid w:val="00D26C04"/>
    <w:rsid w:val="00D27E1E"/>
    <w:rsid w:val="00D33529"/>
    <w:rsid w:val="00D3452F"/>
    <w:rsid w:val="00D34940"/>
    <w:rsid w:val="00D34E89"/>
    <w:rsid w:val="00D4051B"/>
    <w:rsid w:val="00D41DBA"/>
    <w:rsid w:val="00D432F0"/>
    <w:rsid w:val="00D43FAC"/>
    <w:rsid w:val="00D47817"/>
    <w:rsid w:val="00D50113"/>
    <w:rsid w:val="00D50BBA"/>
    <w:rsid w:val="00D50ED2"/>
    <w:rsid w:val="00D51C56"/>
    <w:rsid w:val="00D56E09"/>
    <w:rsid w:val="00D60009"/>
    <w:rsid w:val="00D60171"/>
    <w:rsid w:val="00D60A0E"/>
    <w:rsid w:val="00D62031"/>
    <w:rsid w:val="00D621A7"/>
    <w:rsid w:val="00D62A46"/>
    <w:rsid w:val="00D63491"/>
    <w:rsid w:val="00D638F9"/>
    <w:rsid w:val="00D63DBB"/>
    <w:rsid w:val="00D64305"/>
    <w:rsid w:val="00D65400"/>
    <w:rsid w:val="00D65833"/>
    <w:rsid w:val="00D71243"/>
    <w:rsid w:val="00D73861"/>
    <w:rsid w:val="00D74BAF"/>
    <w:rsid w:val="00D77773"/>
    <w:rsid w:val="00D80061"/>
    <w:rsid w:val="00D8007D"/>
    <w:rsid w:val="00D82CE3"/>
    <w:rsid w:val="00D862FC"/>
    <w:rsid w:val="00D870FA"/>
    <w:rsid w:val="00D9048E"/>
    <w:rsid w:val="00D91B07"/>
    <w:rsid w:val="00D9239B"/>
    <w:rsid w:val="00D923C8"/>
    <w:rsid w:val="00D9304B"/>
    <w:rsid w:val="00D93C82"/>
    <w:rsid w:val="00D965F9"/>
    <w:rsid w:val="00D972A5"/>
    <w:rsid w:val="00D97D03"/>
    <w:rsid w:val="00D97DDC"/>
    <w:rsid w:val="00DA0E0D"/>
    <w:rsid w:val="00DA1866"/>
    <w:rsid w:val="00DA22D3"/>
    <w:rsid w:val="00DA2E2D"/>
    <w:rsid w:val="00DA3F48"/>
    <w:rsid w:val="00DA4AA9"/>
    <w:rsid w:val="00DA5154"/>
    <w:rsid w:val="00DA5624"/>
    <w:rsid w:val="00DA5C04"/>
    <w:rsid w:val="00DA5F87"/>
    <w:rsid w:val="00DB11EA"/>
    <w:rsid w:val="00DB17FB"/>
    <w:rsid w:val="00DB1EA4"/>
    <w:rsid w:val="00DB48EB"/>
    <w:rsid w:val="00DB498B"/>
    <w:rsid w:val="00DB4ECD"/>
    <w:rsid w:val="00DB51EE"/>
    <w:rsid w:val="00DB5A5C"/>
    <w:rsid w:val="00DB666B"/>
    <w:rsid w:val="00DB67ED"/>
    <w:rsid w:val="00DB698D"/>
    <w:rsid w:val="00DB6B81"/>
    <w:rsid w:val="00DC0D1A"/>
    <w:rsid w:val="00DC107E"/>
    <w:rsid w:val="00DC217C"/>
    <w:rsid w:val="00DC271C"/>
    <w:rsid w:val="00DC33B1"/>
    <w:rsid w:val="00DC344E"/>
    <w:rsid w:val="00DC34F8"/>
    <w:rsid w:val="00DC3614"/>
    <w:rsid w:val="00DC3DB1"/>
    <w:rsid w:val="00DC4FF2"/>
    <w:rsid w:val="00DC5D4B"/>
    <w:rsid w:val="00DC6CC7"/>
    <w:rsid w:val="00DC7588"/>
    <w:rsid w:val="00DD0B9D"/>
    <w:rsid w:val="00DD1209"/>
    <w:rsid w:val="00DD2CB2"/>
    <w:rsid w:val="00DD3E78"/>
    <w:rsid w:val="00DD509C"/>
    <w:rsid w:val="00DD5BEE"/>
    <w:rsid w:val="00DD7FBE"/>
    <w:rsid w:val="00DE0BEF"/>
    <w:rsid w:val="00DE0C7E"/>
    <w:rsid w:val="00DE1F42"/>
    <w:rsid w:val="00DE2C45"/>
    <w:rsid w:val="00DE35B5"/>
    <w:rsid w:val="00DE39A5"/>
    <w:rsid w:val="00DE4337"/>
    <w:rsid w:val="00DE4FAC"/>
    <w:rsid w:val="00DE602B"/>
    <w:rsid w:val="00DE7065"/>
    <w:rsid w:val="00DF00FF"/>
    <w:rsid w:val="00DF12AB"/>
    <w:rsid w:val="00DF1754"/>
    <w:rsid w:val="00DF224C"/>
    <w:rsid w:val="00DF3D5C"/>
    <w:rsid w:val="00DF4022"/>
    <w:rsid w:val="00DF622D"/>
    <w:rsid w:val="00DF6361"/>
    <w:rsid w:val="00DF7B71"/>
    <w:rsid w:val="00E01A16"/>
    <w:rsid w:val="00E01C0B"/>
    <w:rsid w:val="00E0239C"/>
    <w:rsid w:val="00E024DF"/>
    <w:rsid w:val="00E041F2"/>
    <w:rsid w:val="00E04D21"/>
    <w:rsid w:val="00E06376"/>
    <w:rsid w:val="00E069C8"/>
    <w:rsid w:val="00E120FA"/>
    <w:rsid w:val="00E14443"/>
    <w:rsid w:val="00E14C4B"/>
    <w:rsid w:val="00E14E93"/>
    <w:rsid w:val="00E1501D"/>
    <w:rsid w:val="00E15468"/>
    <w:rsid w:val="00E158BC"/>
    <w:rsid w:val="00E169D4"/>
    <w:rsid w:val="00E17531"/>
    <w:rsid w:val="00E21D75"/>
    <w:rsid w:val="00E23A34"/>
    <w:rsid w:val="00E247A6"/>
    <w:rsid w:val="00E24F16"/>
    <w:rsid w:val="00E255C4"/>
    <w:rsid w:val="00E25A56"/>
    <w:rsid w:val="00E25B57"/>
    <w:rsid w:val="00E25C1F"/>
    <w:rsid w:val="00E26FF2"/>
    <w:rsid w:val="00E27528"/>
    <w:rsid w:val="00E2770F"/>
    <w:rsid w:val="00E27A00"/>
    <w:rsid w:val="00E31980"/>
    <w:rsid w:val="00E325E4"/>
    <w:rsid w:val="00E33F03"/>
    <w:rsid w:val="00E34A37"/>
    <w:rsid w:val="00E3516D"/>
    <w:rsid w:val="00E35AF4"/>
    <w:rsid w:val="00E36ED8"/>
    <w:rsid w:val="00E374CD"/>
    <w:rsid w:val="00E40228"/>
    <w:rsid w:val="00E41219"/>
    <w:rsid w:val="00E413BC"/>
    <w:rsid w:val="00E42CD7"/>
    <w:rsid w:val="00E4418D"/>
    <w:rsid w:val="00E44208"/>
    <w:rsid w:val="00E44C43"/>
    <w:rsid w:val="00E5066C"/>
    <w:rsid w:val="00E506F0"/>
    <w:rsid w:val="00E509EB"/>
    <w:rsid w:val="00E53091"/>
    <w:rsid w:val="00E54158"/>
    <w:rsid w:val="00E5486E"/>
    <w:rsid w:val="00E54D6E"/>
    <w:rsid w:val="00E579B7"/>
    <w:rsid w:val="00E605AE"/>
    <w:rsid w:val="00E637B0"/>
    <w:rsid w:val="00E63B24"/>
    <w:rsid w:val="00E65B44"/>
    <w:rsid w:val="00E66C08"/>
    <w:rsid w:val="00E70906"/>
    <w:rsid w:val="00E73246"/>
    <w:rsid w:val="00E73440"/>
    <w:rsid w:val="00E736DC"/>
    <w:rsid w:val="00E741DA"/>
    <w:rsid w:val="00E7459C"/>
    <w:rsid w:val="00E74DC6"/>
    <w:rsid w:val="00E7517D"/>
    <w:rsid w:val="00E757C5"/>
    <w:rsid w:val="00E8087E"/>
    <w:rsid w:val="00E8203B"/>
    <w:rsid w:val="00E82AEA"/>
    <w:rsid w:val="00E83043"/>
    <w:rsid w:val="00E83058"/>
    <w:rsid w:val="00E838CB"/>
    <w:rsid w:val="00E840BE"/>
    <w:rsid w:val="00E848D7"/>
    <w:rsid w:val="00E84AA3"/>
    <w:rsid w:val="00E85D40"/>
    <w:rsid w:val="00E85E37"/>
    <w:rsid w:val="00E860ED"/>
    <w:rsid w:val="00E87C3E"/>
    <w:rsid w:val="00E87DC1"/>
    <w:rsid w:val="00E9064C"/>
    <w:rsid w:val="00E93E20"/>
    <w:rsid w:val="00E946C3"/>
    <w:rsid w:val="00E9495E"/>
    <w:rsid w:val="00E95419"/>
    <w:rsid w:val="00E9666F"/>
    <w:rsid w:val="00E978D8"/>
    <w:rsid w:val="00EA2E18"/>
    <w:rsid w:val="00EA405F"/>
    <w:rsid w:val="00EA660A"/>
    <w:rsid w:val="00EA78CB"/>
    <w:rsid w:val="00EA7CFB"/>
    <w:rsid w:val="00EB116A"/>
    <w:rsid w:val="00EB2057"/>
    <w:rsid w:val="00EB37EE"/>
    <w:rsid w:val="00EB419E"/>
    <w:rsid w:val="00EB4C08"/>
    <w:rsid w:val="00EB511F"/>
    <w:rsid w:val="00EB6E66"/>
    <w:rsid w:val="00EB7BBB"/>
    <w:rsid w:val="00EB7EC9"/>
    <w:rsid w:val="00EC1697"/>
    <w:rsid w:val="00EC1797"/>
    <w:rsid w:val="00EC194D"/>
    <w:rsid w:val="00EC2290"/>
    <w:rsid w:val="00EC2BB1"/>
    <w:rsid w:val="00EC3756"/>
    <w:rsid w:val="00EC5095"/>
    <w:rsid w:val="00EC529D"/>
    <w:rsid w:val="00EC52FF"/>
    <w:rsid w:val="00EC5DC4"/>
    <w:rsid w:val="00EC5E23"/>
    <w:rsid w:val="00EC628A"/>
    <w:rsid w:val="00ED1E26"/>
    <w:rsid w:val="00ED3A13"/>
    <w:rsid w:val="00ED52A1"/>
    <w:rsid w:val="00ED53E9"/>
    <w:rsid w:val="00ED61FB"/>
    <w:rsid w:val="00ED7FD9"/>
    <w:rsid w:val="00EE00B8"/>
    <w:rsid w:val="00EE0C0B"/>
    <w:rsid w:val="00EE1A38"/>
    <w:rsid w:val="00EE2B25"/>
    <w:rsid w:val="00EE2C43"/>
    <w:rsid w:val="00EE3647"/>
    <w:rsid w:val="00EE4A33"/>
    <w:rsid w:val="00EE5088"/>
    <w:rsid w:val="00EE5490"/>
    <w:rsid w:val="00EE75A2"/>
    <w:rsid w:val="00EF1335"/>
    <w:rsid w:val="00EF26A2"/>
    <w:rsid w:val="00EF348C"/>
    <w:rsid w:val="00EF397F"/>
    <w:rsid w:val="00EF3F61"/>
    <w:rsid w:val="00EF4DE4"/>
    <w:rsid w:val="00EF6D67"/>
    <w:rsid w:val="00EF7351"/>
    <w:rsid w:val="00EF7B83"/>
    <w:rsid w:val="00F002D5"/>
    <w:rsid w:val="00F01176"/>
    <w:rsid w:val="00F0139A"/>
    <w:rsid w:val="00F0153D"/>
    <w:rsid w:val="00F01C56"/>
    <w:rsid w:val="00F025A7"/>
    <w:rsid w:val="00F02CF4"/>
    <w:rsid w:val="00F02FCE"/>
    <w:rsid w:val="00F03936"/>
    <w:rsid w:val="00F0402F"/>
    <w:rsid w:val="00F05371"/>
    <w:rsid w:val="00F0584A"/>
    <w:rsid w:val="00F05D24"/>
    <w:rsid w:val="00F105C9"/>
    <w:rsid w:val="00F13191"/>
    <w:rsid w:val="00F1393A"/>
    <w:rsid w:val="00F1602D"/>
    <w:rsid w:val="00F2070B"/>
    <w:rsid w:val="00F20CF3"/>
    <w:rsid w:val="00F21EE1"/>
    <w:rsid w:val="00F22273"/>
    <w:rsid w:val="00F23B29"/>
    <w:rsid w:val="00F23DC8"/>
    <w:rsid w:val="00F256A2"/>
    <w:rsid w:val="00F25765"/>
    <w:rsid w:val="00F268F0"/>
    <w:rsid w:val="00F30BAB"/>
    <w:rsid w:val="00F310B0"/>
    <w:rsid w:val="00F31403"/>
    <w:rsid w:val="00F3186A"/>
    <w:rsid w:val="00F31EDC"/>
    <w:rsid w:val="00F3336B"/>
    <w:rsid w:val="00F333B8"/>
    <w:rsid w:val="00F373BE"/>
    <w:rsid w:val="00F4114C"/>
    <w:rsid w:val="00F411F5"/>
    <w:rsid w:val="00F41456"/>
    <w:rsid w:val="00F4169C"/>
    <w:rsid w:val="00F42732"/>
    <w:rsid w:val="00F42DAD"/>
    <w:rsid w:val="00F43EF7"/>
    <w:rsid w:val="00F44936"/>
    <w:rsid w:val="00F44B14"/>
    <w:rsid w:val="00F45E51"/>
    <w:rsid w:val="00F46851"/>
    <w:rsid w:val="00F469D3"/>
    <w:rsid w:val="00F50ACE"/>
    <w:rsid w:val="00F50EFC"/>
    <w:rsid w:val="00F52FF4"/>
    <w:rsid w:val="00F542D1"/>
    <w:rsid w:val="00F56A9C"/>
    <w:rsid w:val="00F579AB"/>
    <w:rsid w:val="00F57A3A"/>
    <w:rsid w:val="00F605DE"/>
    <w:rsid w:val="00F60787"/>
    <w:rsid w:val="00F61632"/>
    <w:rsid w:val="00F6198B"/>
    <w:rsid w:val="00F64624"/>
    <w:rsid w:val="00F64B92"/>
    <w:rsid w:val="00F669F8"/>
    <w:rsid w:val="00F66F8C"/>
    <w:rsid w:val="00F7135C"/>
    <w:rsid w:val="00F71A17"/>
    <w:rsid w:val="00F75F7D"/>
    <w:rsid w:val="00F77E0A"/>
    <w:rsid w:val="00F81650"/>
    <w:rsid w:val="00F817E2"/>
    <w:rsid w:val="00F82D26"/>
    <w:rsid w:val="00F8406B"/>
    <w:rsid w:val="00F84128"/>
    <w:rsid w:val="00F8485C"/>
    <w:rsid w:val="00F84C77"/>
    <w:rsid w:val="00F854E8"/>
    <w:rsid w:val="00F85B43"/>
    <w:rsid w:val="00F8659E"/>
    <w:rsid w:val="00F86C2D"/>
    <w:rsid w:val="00F86E23"/>
    <w:rsid w:val="00F87040"/>
    <w:rsid w:val="00F90E32"/>
    <w:rsid w:val="00F91033"/>
    <w:rsid w:val="00F916AB"/>
    <w:rsid w:val="00F952BF"/>
    <w:rsid w:val="00F9578E"/>
    <w:rsid w:val="00F96295"/>
    <w:rsid w:val="00F97488"/>
    <w:rsid w:val="00FA046A"/>
    <w:rsid w:val="00FA0CAD"/>
    <w:rsid w:val="00FA1899"/>
    <w:rsid w:val="00FA1980"/>
    <w:rsid w:val="00FA1A1B"/>
    <w:rsid w:val="00FA2503"/>
    <w:rsid w:val="00FA29E3"/>
    <w:rsid w:val="00FA47E2"/>
    <w:rsid w:val="00FA5E07"/>
    <w:rsid w:val="00FA6A07"/>
    <w:rsid w:val="00FA6A32"/>
    <w:rsid w:val="00FB1E07"/>
    <w:rsid w:val="00FB44D4"/>
    <w:rsid w:val="00FB4534"/>
    <w:rsid w:val="00FB4663"/>
    <w:rsid w:val="00FB4734"/>
    <w:rsid w:val="00FB5D0B"/>
    <w:rsid w:val="00FB63C8"/>
    <w:rsid w:val="00FC088F"/>
    <w:rsid w:val="00FC2F74"/>
    <w:rsid w:val="00FC4A5D"/>
    <w:rsid w:val="00FC58F8"/>
    <w:rsid w:val="00FC5B39"/>
    <w:rsid w:val="00FC5F4C"/>
    <w:rsid w:val="00FD0B65"/>
    <w:rsid w:val="00FD0ED5"/>
    <w:rsid w:val="00FD0F37"/>
    <w:rsid w:val="00FD2B4A"/>
    <w:rsid w:val="00FD3092"/>
    <w:rsid w:val="00FD357A"/>
    <w:rsid w:val="00FD4245"/>
    <w:rsid w:val="00FD4A9F"/>
    <w:rsid w:val="00FD5D94"/>
    <w:rsid w:val="00FE0519"/>
    <w:rsid w:val="00FE18D7"/>
    <w:rsid w:val="00FE31CF"/>
    <w:rsid w:val="00FE4517"/>
    <w:rsid w:val="00FE60D9"/>
    <w:rsid w:val="00FE6258"/>
    <w:rsid w:val="00FE67D5"/>
    <w:rsid w:val="00FE70D2"/>
    <w:rsid w:val="00FF02C8"/>
    <w:rsid w:val="00FF030D"/>
    <w:rsid w:val="00FF343F"/>
    <w:rsid w:val="00FF4002"/>
    <w:rsid w:val="00FF402F"/>
    <w:rsid w:val="00FF441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69FC805"/>
  <w15:docId w15:val="{7B8F8819-5129-44BB-9AF6-8EF99929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A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"/>
    <w:basedOn w:val="Normalny"/>
    <w:next w:val="Normalny"/>
    <w:link w:val="Nagwek1Znak"/>
    <w:uiPriority w:val="99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uiPriority w:val="99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aliases w:val="Title 2 Znak"/>
    <w:link w:val="Nagwek2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uiPriority w:val="99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uiPriority w:val="9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uiPriority w:val="99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uiPriority w:val="99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uiPriority w:val="99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uiPriority w:val="99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uiPriority w:val="99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uiPriority w:val="99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uiPriority w:val="99"/>
    <w:locked/>
    <w:rsid w:val="00BE245A"/>
  </w:style>
  <w:style w:type="paragraph" w:styleId="Lista">
    <w:name w:val="List"/>
    <w:basedOn w:val="Normalny"/>
    <w:uiPriority w:val="99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uiPriority w:val="99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 Znak Znak Znak"/>
    <w:basedOn w:val="Normalny"/>
    <w:link w:val="TekstpodstawowyZnak"/>
    <w:uiPriority w:val="99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 Znak Znak Znak Znak"/>
    <w:link w:val="Tekstpodstawowy"/>
    <w:uiPriority w:val="99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uiPriority w:val="9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uiPriority w:val="99"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uiPriority w:val="99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uiPriority w:val="99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uiPriority w:val="99"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uiPriority w:val="99"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uiPriority w:val="99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uiPriority w:val="99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uiPriority w:val="99"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4246CF"/>
    <w:pPr>
      <w:tabs>
        <w:tab w:val="left" w:pos="2127"/>
      </w:tabs>
      <w:spacing w:before="120" w:after="120"/>
      <w:ind w:left="1560"/>
    </w:pPr>
    <w:rPr>
      <w:rFonts w:ascii="Verdana" w:hAnsi="Verdana" w:cs="Verdana"/>
      <w:bCs/>
      <w:sz w:val="20"/>
      <w:szCs w:val="18"/>
    </w:rPr>
  </w:style>
  <w:style w:type="paragraph" w:customStyle="1" w:styleId="zacznik">
    <w:name w:val="załącznik"/>
    <w:basedOn w:val="Tekstpodstawowy"/>
    <w:autoRedefine/>
    <w:uiPriority w:val="99"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uiPriority w:val="99"/>
    <w:rsid w:val="00BE245A"/>
    <w:pPr>
      <w:jc w:val="both"/>
    </w:pPr>
  </w:style>
  <w:style w:type="paragraph" w:customStyle="1" w:styleId="Nagwekstrony">
    <w:name w:val="Nag?—wek strony"/>
    <w:basedOn w:val="Normalny"/>
    <w:uiPriority w:val="99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uiPriority w:val="99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uiPriority w:val="99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uiPriority w:val="99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uiPriority w:val="99"/>
    <w:rsid w:val="00BE245A"/>
    <w:rPr>
      <w:b/>
      <w:bCs/>
    </w:rPr>
  </w:style>
  <w:style w:type="character" w:styleId="Numerstrony">
    <w:name w:val="page number"/>
    <w:basedOn w:val="Domylnaczcionkaakapitu"/>
    <w:uiPriority w:val="99"/>
    <w:rsid w:val="00BE245A"/>
  </w:style>
  <w:style w:type="character" w:styleId="Pogrubienie">
    <w:name w:val="Strong"/>
    <w:uiPriority w:val="99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uiPriority w:val="99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uiPriority w:val="99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uiPriority w:val="99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, Znak Znak Znak Znak, Znak Znak Znak,Tekst podstawowy Znak1,a2 Znak1 Znak,Znak Znak Znak2 Znak,Znak Znak2 Znak,Znak Znak Znak11"/>
    <w:uiPriority w:val="99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uiPriority w:val="99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uiPriority w:val="99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uiPriority w:val="99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uiPriority w:val="99"/>
    <w:semiHidden/>
    <w:locked/>
    <w:rsid w:val="00BE245A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uiPriority w:val="99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uiPriority w:val="99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uiPriority w:val="99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uiPriority w:val="99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uiPriority w:val="99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uiPriority w:val="99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uiPriority w:val="99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uiPriority w:val="99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uiPriority w:val="99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qFormat/>
    <w:rsid w:val="00BE245A"/>
    <w:pPr>
      <w:ind w:left="708"/>
    </w:pPr>
  </w:style>
  <w:style w:type="character" w:customStyle="1" w:styleId="ZnakZnak41">
    <w:name w:val="Znak Znak41"/>
    <w:uiPriority w:val="99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uiPriority w:val="99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uiPriority w:val="99"/>
    <w:rsid w:val="00BE245A"/>
    <w:rPr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1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1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uiPriority w:val="99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qFormat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Legenda">
    <w:name w:val="caption"/>
    <w:aliases w:val="Podpis pod rysunkiem,Nagłówek Tabeli"/>
    <w:basedOn w:val="Normalny"/>
    <w:next w:val="Normalny"/>
    <w:qFormat/>
    <w:rsid w:val="007B14D6"/>
    <w:pPr>
      <w:spacing w:after="200"/>
    </w:pPr>
    <w:rPr>
      <w:rFonts w:ascii="Verdana" w:hAnsi="Verdana"/>
      <w:i/>
      <w:iCs/>
      <w:color w:val="1F497D"/>
      <w:sz w:val="18"/>
      <w:szCs w:val="18"/>
    </w:rPr>
  </w:style>
  <w:style w:type="paragraph" w:customStyle="1" w:styleId="Teksttreci">
    <w:name w:val="Tekst treści"/>
    <w:basedOn w:val="Normalny"/>
    <w:rsid w:val="00DB11EA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F268F0"/>
  </w:style>
  <w:style w:type="paragraph" w:customStyle="1" w:styleId="Tytuspec">
    <w:name w:val="Tytuł_spec"/>
    <w:basedOn w:val="Nagwek1"/>
    <w:next w:val="Nagwek1"/>
    <w:rsid w:val="00F268F0"/>
    <w:pPr>
      <w:keepNext w:val="0"/>
      <w:spacing w:before="0" w:after="0"/>
      <w:jc w:val="left"/>
    </w:pPr>
    <w:rPr>
      <w:rFonts w:ascii="Arial" w:hAnsi="Arial"/>
      <w:bCs w:val="0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BE56FE"/>
  </w:style>
  <w:style w:type="table" w:customStyle="1" w:styleId="Tabela-Siatka1">
    <w:name w:val="Tabela - Siatka1"/>
    <w:basedOn w:val="Standardowy"/>
    <w:next w:val="Tabela-Siatka"/>
    <w:uiPriority w:val="59"/>
    <w:rsid w:val="00BE56FE"/>
    <w:rPr>
      <w:rFonts w:ascii="Verdana" w:hAnsi="Verdan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BE56FE"/>
    <w:pPr>
      <w:keepLines/>
      <w:spacing w:before="480" w:after="0" w:line="276" w:lineRule="auto"/>
      <w:jc w:val="left"/>
      <w:outlineLvl w:val="9"/>
    </w:pPr>
    <w:rPr>
      <w:rFonts w:ascii="Verdana" w:hAnsi="Verdana" w:cs="Arial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E56FE"/>
    <w:pPr>
      <w:tabs>
        <w:tab w:val="left" w:pos="426"/>
        <w:tab w:val="right" w:leader="dot" w:pos="9072"/>
      </w:tabs>
      <w:spacing w:after="200" w:line="276" w:lineRule="auto"/>
    </w:pPr>
    <w:rPr>
      <w:rFonts w:ascii="Verdana" w:eastAsia="Calibri" w:hAnsi="Verdana" w:cs="Arial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E56FE"/>
    <w:pPr>
      <w:spacing w:after="100" w:line="276" w:lineRule="auto"/>
      <w:ind w:left="220"/>
    </w:pPr>
    <w:rPr>
      <w:rFonts w:ascii="Verdana" w:hAnsi="Verdana" w:cs="Arial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E56FE"/>
    <w:pPr>
      <w:spacing w:after="100" w:line="276" w:lineRule="auto"/>
      <w:ind w:left="440"/>
    </w:pPr>
    <w:rPr>
      <w:rFonts w:ascii="Verdana" w:hAnsi="Verdana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E56FE"/>
    <w:rPr>
      <w:color w:val="808080"/>
    </w:rPr>
  </w:style>
  <w:style w:type="table" w:customStyle="1" w:styleId="TableGrid">
    <w:name w:val="TableGrid"/>
    <w:rsid w:val="00BE56F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uiPriority w:val="40"/>
    <w:rsid w:val="00BE56FE"/>
    <w:rPr>
      <w:rFonts w:ascii="Verdana" w:hAnsi="Verdana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kstost">
    <w:name w:val="tekst ost"/>
    <w:basedOn w:val="Normalny"/>
    <w:uiPriority w:val="99"/>
    <w:rsid w:val="00623D9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Akapitzlist2">
    <w:name w:val="Akapit z listą2"/>
    <w:basedOn w:val="Normalny"/>
    <w:rsid w:val="0008565C"/>
    <w:pPr>
      <w:ind w:left="708"/>
    </w:pPr>
  </w:style>
  <w:style w:type="table" w:customStyle="1" w:styleId="Tabela-Siatka2">
    <w:name w:val="Tabela - Siatka2"/>
    <w:basedOn w:val="Standardowy"/>
    <w:next w:val="Tabela-Siatka"/>
    <w:uiPriority w:val="59"/>
    <w:rsid w:val="004406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4">
    <w:name w:val="Zwykły tekst4"/>
    <w:basedOn w:val="Normalny"/>
    <w:uiPriority w:val="99"/>
    <w:rsid w:val="0077180F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uiPriority w:val="99"/>
    <w:rsid w:val="0077180F"/>
    <w:rPr>
      <w:rFonts w:ascii="Courier New" w:hAnsi="Courier New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77180F"/>
  </w:style>
  <w:style w:type="paragraph" w:styleId="Tekstblokowy">
    <w:name w:val="Block Text"/>
    <w:basedOn w:val="Normalny"/>
    <w:uiPriority w:val="99"/>
    <w:rsid w:val="0077180F"/>
    <w:pPr>
      <w:tabs>
        <w:tab w:val="left" w:pos="0"/>
      </w:tabs>
      <w:spacing w:after="160" w:line="480" w:lineRule="atLeast"/>
      <w:ind w:left="567" w:right="-2" w:hanging="283"/>
      <w:jc w:val="both"/>
    </w:pPr>
    <w:rPr>
      <w:rFonts w:ascii="Arial" w:hAnsi="Arial" w:cs="Arial"/>
      <w:sz w:val="26"/>
      <w:szCs w:val="20"/>
      <w:lang w:eastAsia="zh-CN"/>
    </w:rPr>
  </w:style>
  <w:style w:type="table" w:customStyle="1" w:styleId="Tabela-Siatka3">
    <w:name w:val="Tabela - Siatka3"/>
    <w:basedOn w:val="Standardowy"/>
    <w:next w:val="Tabela-Siatka"/>
    <w:rsid w:val="0077180F"/>
    <w:pPr>
      <w:spacing w:after="160" w:line="259" w:lineRule="auto"/>
      <w:jc w:val="both"/>
    </w:pPr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AA">
    <w:name w:val="AAAAA"/>
    <w:rsid w:val="0077180F"/>
    <w:pPr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Times New Roman" w:eastAsia="Times New Roman" w:hAnsi="Times New Roman"/>
      <w:lang w:val="en-US" w:eastAsia="zh-CN"/>
    </w:rPr>
  </w:style>
  <w:style w:type="paragraph" w:customStyle="1" w:styleId="kropki">
    <w:name w:val="kropki"/>
    <w:basedOn w:val="Normalny"/>
    <w:rsid w:val="0077180F"/>
    <w:pPr>
      <w:widowControl w:val="0"/>
      <w:spacing w:after="160" w:line="360" w:lineRule="auto"/>
      <w:ind w:left="113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NormalCyr">
    <w:name w:val="NormalCyr"/>
    <w:basedOn w:val="Normalny"/>
    <w:rsid w:val="0077180F"/>
    <w:pPr>
      <w:overflowPunct w:val="0"/>
      <w:autoSpaceDE w:val="0"/>
      <w:autoSpaceDN w:val="0"/>
      <w:adjustRightInd w:val="0"/>
      <w:spacing w:after="160" w:line="259" w:lineRule="auto"/>
      <w:jc w:val="both"/>
      <w:textAlignment w:val="baseline"/>
    </w:pPr>
    <w:rPr>
      <w:rFonts w:ascii="Arial" w:hAnsi="Arial" w:cs="Arial"/>
      <w:b/>
      <w:sz w:val="20"/>
      <w:szCs w:val="20"/>
      <w:lang w:eastAsia="zh-CN"/>
    </w:rPr>
  </w:style>
  <w:style w:type="paragraph" w:customStyle="1" w:styleId="c2">
    <w:name w:val="c2"/>
    <w:basedOn w:val="Normalny"/>
    <w:rsid w:val="0077180F"/>
    <w:pPr>
      <w:widowControl w:val="0"/>
      <w:spacing w:after="160" w:line="240" w:lineRule="atLeast"/>
      <w:jc w:val="center"/>
    </w:pPr>
    <w:rPr>
      <w:rFonts w:ascii="Arial" w:hAnsi="Arial" w:cs="Arial"/>
      <w:sz w:val="20"/>
      <w:szCs w:val="20"/>
      <w:lang w:eastAsia="zh-CN"/>
    </w:rPr>
  </w:style>
  <w:style w:type="paragraph" w:customStyle="1" w:styleId="Punktowanie1">
    <w:name w:val="Punktowanie 1"/>
    <w:basedOn w:val="Normalny"/>
    <w:rsid w:val="0077180F"/>
    <w:pPr>
      <w:numPr>
        <w:numId w:val="2"/>
      </w:numPr>
      <w:tabs>
        <w:tab w:val="left" w:pos="1324"/>
      </w:tabs>
      <w:spacing w:after="160" w:line="360" w:lineRule="auto"/>
      <w:ind w:left="1324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warunki2">
    <w:name w:val="warunki2"/>
    <w:basedOn w:val="Normalny"/>
    <w:rsid w:val="0077180F"/>
    <w:pPr>
      <w:tabs>
        <w:tab w:val="left" w:pos="426"/>
      </w:tabs>
      <w:overflowPunct w:val="0"/>
      <w:autoSpaceDE w:val="0"/>
      <w:autoSpaceDN w:val="0"/>
      <w:adjustRightInd w:val="0"/>
      <w:spacing w:after="160" w:line="259" w:lineRule="auto"/>
      <w:ind w:left="709" w:hanging="709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warunki4">
    <w:name w:val="warunki4"/>
    <w:basedOn w:val="warunki2"/>
    <w:rsid w:val="0077180F"/>
    <w:pPr>
      <w:ind w:left="1702" w:hanging="284"/>
    </w:pPr>
  </w:style>
  <w:style w:type="paragraph" w:customStyle="1" w:styleId="StylTekstpodstawowy212pt">
    <w:name w:val="Styl Tekst podstawowy 2 + 12 pt"/>
    <w:basedOn w:val="Tekstpodstawowy2"/>
    <w:link w:val="StylTekstpodstawowy212ptZnak"/>
    <w:rsid w:val="0077180F"/>
    <w:pPr>
      <w:spacing w:after="160" w:line="288" w:lineRule="auto"/>
    </w:pPr>
    <w:rPr>
      <w:rFonts w:ascii="Arial" w:hAnsi="Arial" w:cs="Arial"/>
      <w:b w:val="0"/>
      <w:bCs w:val="0"/>
      <w:sz w:val="24"/>
      <w:szCs w:val="20"/>
      <w:lang w:eastAsia="zh-CN"/>
    </w:rPr>
  </w:style>
  <w:style w:type="paragraph" w:customStyle="1" w:styleId="normalnywcity">
    <w:name w:val="normalny wcięty"/>
    <w:basedOn w:val="Normalny"/>
    <w:link w:val="normalnywcityZnak"/>
    <w:qFormat/>
    <w:rsid w:val="0077180F"/>
    <w:pPr>
      <w:spacing w:after="60" w:line="276" w:lineRule="auto"/>
      <w:ind w:firstLine="709"/>
      <w:jc w:val="both"/>
    </w:pPr>
    <w:rPr>
      <w:rFonts w:ascii="Calibri" w:eastAsia="Calibri" w:hAnsi="Calibri" w:cs="Arial"/>
      <w:sz w:val="20"/>
      <w:szCs w:val="22"/>
      <w:lang w:eastAsia="en-US"/>
    </w:rPr>
  </w:style>
  <w:style w:type="paragraph" w:customStyle="1" w:styleId="Poziom5">
    <w:name w:val="Poziom 5"/>
    <w:basedOn w:val="Nagwek5"/>
    <w:next w:val="normalnywcity"/>
    <w:link w:val="Poziom5Znak"/>
    <w:qFormat/>
    <w:rsid w:val="0077180F"/>
    <w:pPr>
      <w:numPr>
        <w:ilvl w:val="4"/>
        <w:numId w:val="3"/>
      </w:numPr>
      <w:tabs>
        <w:tab w:val="left" w:pos="495"/>
      </w:tabs>
      <w:snapToGrid/>
      <w:spacing w:before="240" w:after="60" w:line="276" w:lineRule="auto"/>
      <w:ind w:left="1008" w:hanging="1008"/>
      <w:jc w:val="left"/>
    </w:pPr>
    <w:rPr>
      <w:rFonts w:ascii="Arial" w:hAnsi="Arial"/>
      <w:b/>
      <w:bCs/>
      <w:i w:val="0"/>
      <w:sz w:val="22"/>
      <w:szCs w:val="26"/>
      <w:lang w:eastAsia="en-US"/>
    </w:rPr>
  </w:style>
  <w:style w:type="paragraph" w:customStyle="1" w:styleId="Wyliczenie1">
    <w:name w:val="Wyliczenie 1"/>
    <w:basedOn w:val="normalnywcity"/>
    <w:link w:val="Wyliczenie1Znak"/>
    <w:qFormat/>
    <w:rsid w:val="0077180F"/>
    <w:pPr>
      <w:numPr>
        <w:numId w:val="4"/>
      </w:numPr>
      <w:ind w:left="1134" w:hanging="425"/>
    </w:pPr>
  </w:style>
  <w:style w:type="paragraph" w:customStyle="1" w:styleId="Tekstpodstawowywcity31">
    <w:name w:val="Tekst podstawowy wcięty 31"/>
    <w:basedOn w:val="Normalny"/>
    <w:rsid w:val="0077180F"/>
    <w:pPr>
      <w:spacing w:after="160" w:line="259" w:lineRule="auto"/>
      <w:ind w:left="1416"/>
      <w:jc w:val="both"/>
    </w:pPr>
    <w:rPr>
      <w:rFonts w:ascii="Tahoma" w:hAnsi="Tahoma" w:cs="Arial"/>
      <w:sz w:val="20"/>
      <w:szCs w:val="20"/>
      <w:lang w:eastAsia="zh-CN"/>
    </w:rPr>
  </w:style>
  <w:style w:type="character" w:customStyle="1" w:styleId="akapitustep1">
    <w:name w:val="akapitustep1"/>
    <w:basedOn w:val="Domylnaczcionkaakapitu"/>
    <w:rsid w:val="0077180F"/>
  </w:style>
  <w:style w:type="character" w:customStyle="1" w:styleId="StylTekstpodstawowy212ptZnak">
    <w:name w:val="Styl Tekst podstawowy 2 + 12 pt Znak"/>
    <w:basedOn w:val="Domylnaczcionkaakapitu"/>
    <w:link w:val="StylTekstpodstawowy212pt"/>
    <w:rsid w:val="0077180F"/>
    <w:rPr>
      <w:rFonts w:ascii="Arial" w:eastAsia="Times New Roman" w:hAnsi="Arial" w:cs="Arial"/>
      <w:sz w:val="24"/>
      <w:lang w:eastAsia="zh-CN"/>
    </w:rPr>
  </w:style>
  <w:style w:type="character" w:customStyle="1" w:styleId="normalnywcityZnak">
    <w:name w:val="normalny wcięty Znak"/>
    <w:basedOn w:val="Domylnaczcionkaakapitu"/>
    <w:link w:val="normalnywcity"/>
    <w:rsid w:val="0077180F"/>
    <w:rPr>
      <w:rFonts w:cs="Arial"/>
      <w:szCs w:val="22"/>
      <w:lang w:eastAsia="en-US"/>
    </w:rPr>
  </w:style>
  <w:style w:type="character" w:customStyle="1" w:styleId="Poziom5Znak">
    <w:name w:val="Poziom 5 Znak"/>
    <w:basedOn w:val="Domylnaczcionkaakapitu"/>
    <w:link w:val="Poziom5"/>
    <w:rsid w:val="0077180F"/>
    <w:rPr>
      <w:rFonts w:ascii="Arial" w:eastAsia="Times New Roman" w:hAnsi="Arial"/>
      <w:b/>
      <w:bCs/>
      <w:iCs/>
      <w:sz w:val="22"/>
      <w:szCs w:val="26"/>
      <w:lang w:eastAsia="en-US"/>
    </w:rPr>
  </w:style>
  <w:style w:type="character" w:customStyle="1" w:styleId="Wyliczenie1Znak">
    <w:name w:val="Wyliczenie 1 Znak"/>
    <w:basedOn w:val="normalnywcityZnak"/>
    <w:link w:val="Wyliczenie1"/>
    <w:rsid w:val="0077180F"/>
    <w:rPr>
      <w:rFonts w:cs="Arial"/>
      <w:szCs w:val="22"/>
      <w:lang w:eastAsia="en-US"/>
    </w:rPr>
  </w:style>
  <w:style w:type="character" w:customStyle="1" w:styleId="h11">
    <w:name w:val="h11"/>
    <w:basedOn w:val="Domylnaczcionkaakapitu"/>
    <w:rsid w:val="0077180F"/>
    <w:rPr>
      <w:rFonts w:ascii="Verdana" w:hAnsi="Verdana" w:hint="default"/>
      <w:b/>
      <w:bCs/>
      <w:sz w:val="12"/>
      <w:szCs w:val="12"/>
    </w:rPr>
  </w:style>
  <w:style w:type="paragraph" w:customStyle="1" w:styleId="S1">
    <w:name w:val="S1"/>
    <w:basedOn w:val="Normalny"/>
    <w:link w:val="S1Znak"/>
    <w:rsid w:val="0077180F"/>
    <w:pPr>
      <w:spacing w:after="60" w:line="312" w:lineRule="auto"/>
      <w:ind w:firstLine="709"/>
      <w:jc w:val="both"/>
    </w:pPr>
    <w:rPr>
      <w:rFonts w:ascii="Verdana" w:hAnsi="Verdana"/>
      <w:sz w:val="20"/>
      <w:szCs w:val="20"/>
    </w:rPr>
  </w:style>
  <w:style w:type="character" w:customStyle="1" w:styleId="S1Znak">
    <w:name w:val="S1 Znak"/>
    <w:basedOn w:val="Domylnaczcionkaakapitu"/>
    <w:link w:val="S1"/>
    <w:locked/>
    <w:rsid w:val="0077180F"/>
    <w:rPr>
      <w:rFonts w:ascii="Verdana" w:eastAsia="Times New Roman" w:hAnsi="Verdana"/>
    </w:rPr>
  </w:style>
  <w:style w:type="paragraph" w:customStyle="1" w:styleId="S2">
    <w:name w:val="S2"/>
    <w:basedOn w:val="S1"/>
    <w:link w:val="S2Znak"/>
    <w:rsid w:val="0077180F"/>
    <w:pPr>
      <w:ind w:left="340" w:hanging="340"/>
    </w:pPr>
  </w:style>
  <w:style w:type="character" w:customStyle="1" w:styleId="S2Znak">
    <w:name w:val="S2 Znak"/>
    <w:basedOn w:val="Domylnaczcionkaakapitu"/>
    <w:link w:val="S2"/>
    <w:locked/>
    <w:rsid w:val="0077180F"/>
    <w:rPr>
      <w:rFonts w:ascii="Verdana" w:eastAsia="Times New Roman" w:hAnsi="Verdana"/>
    </w:rPr>
  </w:style>
  <w:style w:type="paragraph" w:customStyle="1" w:styleId="Akapitzlist3">
    <w:name w:val="Akapit z listą3"/>
    <w:basedOn w:val="Normalny"/>
    <w:uiPriority w:val="34"/>
    <w:qFormat/>
    <w:rsid w:val="0077180F"/>
    <w:pPr>
      <w:ind w:left="720"/>
      <w:contextualSpacing/>
    </w:pPr>
    <w:rPr>
      <w:rFonts w:eastAsia="Calibri"/>
    </w:rPr>
  </w:style>
  <w:style w:type="paragraph" w:customStyle="1" w:styleId="Styl1">
    <w:name w:val="Styl1"/>
    <w:basedOn w:val="Normalny"/>
    <w:link w:val="Styl1Znak"/>
    <w:qFormat/>
    <w:rsid w:val="0077180F"/>
    <w:pPr>
      <w:spacing w:after="160"/>
    </w:pPr>
    <w:rPr>
      <w:rFonts w:ascii="Arial" w:hAnsi="Arial" w:cs="Arial"/>
      <w:sz w:val="20"/>
      <w:szCs w:val="20"/>
      <w:lang w:eastAsia="zh-CN"/>
    </w:rPr>
  </w:style>
  <w:style w:type="character" w:customStyle="1" w:styleId="Styl1Znak">
    <w:name w:val="Styl1 Znak"/>
    <w:basedOn w:val="Domylnaczcionkaakapitu"/>
    <w:link w:val="Styl1"/>
    <w:rsid w:val="0077180F"/>
    <w:rPr>
      <w:rFonts w:ascii="Arial" w:eastAsia="Times New Roman" w:hAnsi="Arial" w:cs="Arial"/>
      <w:lang w:eastAsia="zh-CN"/>
    </w:rPr>
  </w:style>
  <w:style w:type="paragraph" w:styleId="Spistreci4">
    <w:name w:val="toc 4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rsid w:val="0077180F"/>
    <w:pPr>
      <w:tabs>
        <w:tab w:val="right" w:leader="dot" w:pos="7371"/>
      </w:tabs>
      <w:overflowPunct w:val="0"/>
      <w:autoSpaceDE w:val="0"/>
      <w:autoSpaceDN w:val="0"/>
      <w:adjustRightInd w:val="0"/>
      <w:ind w:left="1600"/>
      <w:textAlignment w:val="baseline"/>
    </w:pPr>
    <w:rPr>
      <w:sz w:val="18"/>
      <w:szCs w:val="20"/>
    </w:rPr>
  </w:style>
  <w:style w:type="paragraph" w:customStyle="1" w:styleId="StylIwony">
    <w:name w:val="Styl Iwony"/>
    <w:basedOn w:val="Normalny"/>
    <w:rsid w:val="0077180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Listapunktowana">
    <w:name w:val="List Bullet"/>
    <w:basedOn w:val="Normalny"/>
    <w:uiPriority w:val="99"/>
    <w:rsid w:val="0077180F"/>
    <w:pPr>
      <w:jc w:val="both"/>
    </w:pPr>
    <w:rPr>
      <w:spacing w:val="12"/>
      <w:kern w:val="24"/>
      <w:szCs w:val="20"/>
    </w:rPr>
  </w:style>
  <w:style w:type="paragraph" w:styleId="Mapadokumentu">
    <w:name w:val="Document Map"/>
    <w:basedOn w:val="Normalny"/>
    <w:link w:val="MapadokumentuZnak"/>
    <w:uiPriority w:val="99"/>
    <w:rsid w:val="0077180F"/>
    <w:pPr>
      <w:shd w:val="clear" w:color="auto" w:fill="000080"/>
      <w:jc w:val="both"/>
    </w:pPr>
    <w:rPr>
      <w:rFonts w:ascii="Tahoma" w:hAnsi="Tahoma"/>
      <w:spacing w:val="12"/>
      <w:kern w:val="24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7180F"/>
    <w:rPr>
      <w:rFonts w:ascii="Tahoma" w:eastAsia="Times New Roman" w:hAnsi="Tahoma"/>
      <w:spacing w:val="12"/>
      <w:kern w:val="24"/>
      <w:sz w:val="24"/>
      <w:shd w:val="clear" w:color="auto" w:fill="000080"/>
    </w:rPr>
  </w:style>
  <w:style w:type="paragraph" w:styleId="Indeks1">
    <w:name w:val="index 1"/>
    <w:basedOn w:val="Normalny"/>
    <w:next w:val="Normalny"/>
    <w:autoRedefine/>
    <w:rsid w:val="0077180F"/>
    <w:pPr>
      <w:ind w:left="240" w:hanging="240"/>
      <w:jc w:val="both"/>
    </w:pPr>
    <w:rPr>
      <w:spacing w:val="12"/>
      <w:kern w:val="24"/>
      <w:szCs w:val="20"/>
    </w:rPr>
  </w:style>
  <w:style w:type="paragraph" w:styleId="Listanumerowana">
    <w:name w:val="List Number"/>
    <w:basedOn w:val="Normalny"/>
    <w:rsid w:val="0077180F"/>
    <w:pPr>
      <w:numPr>
        <w:numId w:val="7"/>
      </w:numPr>
      <w:jc w:val="both"/>
    </w:pPr>
    <w:rPr>
      <w:spacing w:val="12"/>
      <w:kern w:val="24"/>
      <w:szCs w:val="20"/>
    </w:rPr>
  </w:style>
  <w:style w:type="paragraph" w:styleId="Listanumerowana2">
    <w:name w:val="List Number 2"/>
    <w:basedOn w:val="Normalny"/>
    <w:rsid w:val="0077180F"/>
    <w:pPr>
      <w:numPr>
        <w:numId w:val="5"/>
      </w:numPr>
      <w:jc w:val="both"/>
    </w:pPr>
    <w:rPr>
      <w:spacing w:val="12"/>
      <w:kern w:val="24"/>
      <w:szCs w:val="20"/>
    </w:rPr>
  </w:style>
  <w:style w:type="paragraph" w:styleId="Listanumerowana3">
    <w:name w:val="List Number 3"/>
    <w:basedOn w:val="Normalny"/>
    <w:rsid w:val="0077180F"/>
    <w:pPr>
      <w:numPr>
        <w:numId w:val="6"/>
      </w:numPr>
      <w:jc w:val="both"/>
    </w:pPr>
    <w:rPr>
      <w:spacing w:val="12"/>
      <w:kern w:val="24"/>
      <w:szCs w:val="20"/>
    </w:rPr>
  </w:style>
  <w:style w:type="paragraph" w:styleId="Listapunktowana2">
    <w:name w:val="List Bullet 2"/>
    <w:basedOn w:val="Normalny"/>
    <w:uiPriority w:val="99"/>
    <w:rsid w:val="0077180F"/>
    <w:pPr>
      <w:tabs>
        <w:tab w:val="num" w:pos="360"/>
      </w:tabs>
      <w:ind w:left="360" w:hanging="360"/>
      <w:jc w:val="both"/>
    </w:pPr>
    <w:rPr>
      <w:spacing w:val="12"/>
      <w:kern w:val="24"/>
      <w:szCs w:val="20"/>
    </w:rPr>
  </w:style>
  <w:style w:type="paragraph" w:styleId="Listapunktowana3">
    <w:name w:val="List Bullet 3"/>
    <w:basedOn w:val="Normalny"/>
    <w:uiPriority w:val="99"/>
    <w:rsid w:val="0077180F"/>
    <w:pPr>
      <w:tabs>
        <w:tab w:val="num" w:pos="360"/>
      </w:tabs>
      <w:ind w:left="360" w:hanging="360"/>
      <w:jc w:val="both"/>
    </w:pPr>
    <w:rPr>
      <w:spacing w:val="12"/>
      <w:kern w:val="24"/>
      <w:szCs w:val="20"/>
    </w:rPr>
  </w:style>
  <w:style w:type="paragraph" w:customStyle="1" w:styleId="Lista1wypunktowana">
    <w:name w:val="Lista1 wypunktowana"/>
    <w:basedOn w:val="Listapunktowana"/>
    <w:autoRedefine/>
    <w:rsid w:val="0077180F"/>
    <w:pPr>
      <w:numPr>
        <w:numId w:val="9"/>
      </w:numPr>
      <w:tabs>
        <w:tab w:val="num" w:pos="360"/>
      </w:tabs>
      <w:ind w:left="360" w:hanging="360"/>
    </w:pPr>
    <w:rPr>
      <w:rFonts w:ascii="Arial" w:hAnsi="Arial"/>
      <w:b/>
      <w:u w:val="single"/>
    </w:rPr>
  </w:style>
  <w:style w:type="paragraph" w:customStyle="1" w:styleId="Lista2wypunktowana2">
    <w:name w:val="Lista2 wypunktowana2"/>
    <w:basedOn w:val="Listapunktowana2"/>
    <w:autoRedefine/>
    <w:rsid w:val="0077180F"/>
    <w:pPr>
      <w:numPr>
        <w:ilvl w:val="1"/>
        <w:numId w:val="9"/>
      </w:numPr>
      <w:tabs>
        <w:tab w:val="num" w:pos="360"/>
      </w:tabs>
      <w:ind w:left="360" w:right="284" w:hanging="360"/>
    </w:pPr>
    <w:rPr>
      <w:rFonts w:ascii="Arial" w:hAnsi="Arial"/>
      <w:b/>
      <w:u w:val="single"/>
    </w:rPr>
  </w:style>
  <w:style w:type="paragraph" w:customStyle="1" w:styleId="Lista3wypunktowana3">
    <w:name w:val="Lista3 wypunktowana3"/>
    <w:basedOn w:val="Listapunktowana3"/>
    <w:next w:val="Standard1"/>
    <w:autoRedefine/>
    <w:rsid w:val="0077180F"/>
    <w:pPr>
      <w:numPr>
        <w:ilvl w:val="2"/>
        <w:numId w:val="9"/>
      </w:numPr>
      <w:tabs>
        <w:tab w:val="num" w:pos="360"/>
      </w:tabs>
      <w:ind w:left="360" w:right="284" w:hanging="360"/>
    </w:pPr>
    <w:rPr>
      <w:rFonts w:ascii="Arial" w:hAnsi="Arial"/>
      <w:b/>
      <w:i/>
    </w:rPr>
  </w:style>
  <w:style w:type="paragraph" w:customStyle="1" w:styleId="Standard1">
    <w:name w:val="Standard1"/>
    <w:basedOn w:val="Tekstpodstawowy"/>
    <w:rsid w:val="0077180F"/>
    <w:pPr>
      <w:numPr>
        <w:numId w:val="10"/>
      </w:numPr>
      <w:tabs>
        <w:tab w:val="clear" w:pos="1776"/>
        <w:tab w:val="num" w:pos="360"/>
      </w:tabs>
      <w:ind w:left="0" w:firstLine="0"/>
      <w:jc w:val="both"/>
    </w:pPr>
    <w:rPr>
      <w:rFonts w:ascii="Times New Roman" w:hAnsi="Times New Roman" w:cs="Times New Roman"/>
      <w:spacing w:val="12"/>
      <w:kern w:val="24"/>
      <w:szCs w:val="20"/>
    </w:rPr>
  </w:style>
  <w:style w:type="paragraph" w:customStyle="1" w:styleId="Lista4wypunktowana4">
    <w:name w:val="Lista4 wypunktowana4"/>
    <w:basedOn w:val="Standard1"/>
    <w:autoRedefine/>
    <w:rsid w:val="0077180F"/>
    <w:pPr>
      <w:numPr>
        <w:ilvl w:val="3"/>
        <w:numId w:val="9"/>
      </w:numPr>
      <w:tabs>
        <w:tab w:val="num" w:pos="360"/>
      </w:tabs>
      <w:ind w:left="360" w:hanging="360"/>
    </w:pPr>
  </w:style>
  <w:style w:type="paragraph" w:customStyle="1" w:styleId="Lista5wypunktowana5">
    <w:name w:val="Lista5 wypunktowana5"/>
    <w:basedOn w:val="Lista4wypunktowana4"/>
    <w:autoRedefine/>
    <w:rsid w:val="0077180F"/>
    <w:pPr>
      <w:numPr>
        <w:ilvl w:val="4"/>
      </w:numPr>
      <w:tabs>
        <w:tab w:val="num" w:pos="360"/>
      </w:tabs>
      <w:ind w:left="360" w:hanging="360"/>
    </w:pPr>
  </w:style>
  <w:style w:type="paragraph" w:customStyle="1" w:styleId="wskazwka">
    <w:name w:val="wskazówka"/>
    <w:basedOn w:val="Standard1"/>
    <w:next w:val="Standard1"/>
    <w:rsid w:val="0077180F"/>
    <w:pPr>
      <w:numPr>
        <w:ilvl w:val="3"/>
        <w:numId w:val="8"/>
      </w:numPr>
      <w:tabs>
        <w:tab w:val="num" w:pos="360"/>
      </w:tabs>
      <w:ind w:left="360" w:hanging="360"/>
    </w:pPr>
    <w:rPr>
      <w:i/>
      <w:sz w:val="20"/>
    </w:rPr>
  </w:style>
  <w:style w:type="paragraph" w:styleId="Spisilustracji">
    <w:name w:val="table of figures"/>
    <w:basedOn w:val="Normalny"/>
    <w:next w:val="Normalny"/>
    <w:rsid w:val="0077180F"/>
    <w:pPr>
      <w:ind w:left="480" w:hanging="480"/>
      <w:jc w:val="both"/>
    </w:pPr>
    <w:rPr>
      <w:spacing w:val="12"/>
      <w:kern w:val="24"/>
      <w:szCs w:val="20"/>
    </w:rPr>
  </w:style>
  <w:style w:type="paragraph" w:styleId="HTML-wstpniesformatowany">
    <w:name w:val="HTML Preformatted"/>
    <w:basedOn w:val="Normalny"/>
    <w:link w:val="HTML-wstpniesformatowanyZnak"/>
    <w:rsid w:val="00771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7180F"/>
    <w:rPr>
      <w:rFonts w:ascii="Arial Unicode MS" w:eastAsia="Arial Unicode MS" w:hAnsi="Arial Unicode MS" w:cs="Arial Unicode MS"/>
    </w:rPr>
  </w:style>
  <w:style w:type="paragraph" w:customStyle="1" w:styleId="Standardowytekst">
    <w:name w:val="Standardowy.tekst"/>
    <w:rsid w:val="0077180F"/>
    <w:pPr>
      <w:jc w:val="both"/>
    </w:pPr>
    <w:rPr>
      <w:rFonts w:ascii="Times New Roman" w:eastAsia="Times New Roman" w:hAnsi="Times New Roman"/>
    </w:rPr>
  </w:style>
  <w:style w:type="paragraph" w:customStyle="1" w:styleId="Standardowytekst1">
    <w:name w:val="Standardowy.tekst1"/>
    <w:rsid w:val="0077180F"/>
    <w:pPr>
      <w:jc w:val="both"/>
    </w:pPr>
    <w:rPr>
      <w:rFonts w:ascii="Times New Roman" w:eastAsia="Times New Roman" w:hAnsi="Times New Roman"/>
    </w:rPr>
  </w:style>
  <w:style w:type="character" w:customStyle="1" w:styleId="FontStyle125">
    <w:name w:val="Font Style125"/>
    <w:rsid w:val="0077180F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10">
    <w:name w:val="Nagłówek1"/>
    <w:rsid w:val="0077180F"/>
  </w:style>
  <w:style w:type="paragraph" w:customStyle="1" w:styleId="Tekstpodstawowywcity21">
    <w:name w:val="Tekst podstawowy wcięty 21"/>
    <w:basedOn w:val="Normalny"/>
    <w:uiPriority w:val="99"/>
    <w:rsid w:val="0077180F"/>
    <w:pPr>
      <w:suppressAutoHyphens/>
      <w:ind w:left="360"/>
      <w:jc w:val="both"/>
    </w:pPr>
    <w:rPr>
      <w:sz w:val="22"/>
      <w:szCs w:val="20"/>
      <w:lang w:eastAsia="ar-SA"/>
    </w:rPr>
  </w:style>
  <w:style w:type="paragraph" w:customStyle="1" w:styleId="Normalny1">
    <w:name w:val="Normalny 1"/>
    <w:basedOn w:val="Normalny"/>
    <w:rsid w:val="0077180F"/>
    <w:pPr>
      <w:spacing w:line="360" w:lineRule="auto"/>
    </w:pPr>
    <w:rPr>
      <w:rFonts w:ascii="Arial" w:hAnsi="Arial"/>
      <w:szCs w:val="20"/>
    </w:rPr>
  </w:style>
  <w:style w:type="paragraph" w:customStyle="1" w:styleId="lit">
    <w:name w:val="lit"/>
    <w:basedOn w:val="Normalny"/>
    <w:rsid w:val="0077180F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tir">
    <w:name w:val="tir"/>
    <w:basedOn w:val="Normalny"/>
    <w:rsid w:val="0077180F"/>
    <w:pPr>
      <w:overflowPunct w:val="0"/>
      <w:autoSpaceDE w:val="0"/>
      <w:autoSpaceDN w:val="0"/>
      <w:spacing w:before="60" w:after="60"/>
      <w:ind w:left="1712" w:hanging="181"/>
      <w:jc w:val="both"/>
    </w:pPr>
  </w:style>
  <w:style w:type="paragraph" w:customStyle="1" w:styleId="wypunkotowanie">
    <w:name w:val="wypunkotowanie"/>
    <w:basedOn w:val="Normalny"/>
    <w:qFormat/>
    <w:rsid w:val="0077180F"/>
    <w:pPr>
      <w:widowControl w:val="0"/>
      <w:autoSpaceDE w:val="0"/>
      <w:autoSpaceDN w:val="0"/>
      <w:adjustRightInd w:val="0"/>
      <w:spacing w:before="120" w:after="60" w:line="264" w:lineRule="auto"/>
      <w:jc w:val="both"/>
    </w:pPr>
    <w:rPr>
      <w:rFonts w:ascii="Arial Narrow" w:hAnsi="Arial Narrow"/>
      <w:sz w:val="22"/>
      <w:szCs w:val="20"/>
    </w:rPr>
  </w:style>
  <w:style w:type="character" w:customStyle="1" w:styleId="st1">
    <w:name w:val="st1"/>
    <w:basedOn w:val="Domylnaczcionkaakapitu"/>
    <w:rsid w:val="0077180F"/>
  </w:style>
  <w:style w:type="character" w:customStyle="1" w:styleId="tabulatory">
    <w:name w:val="tabulatory"/>
    <w:basedOn w:val="Domylnaczcionkaakapitu"/>
    <w:rsid w:val="0077180F"/>
  </w:style>
  <w:style w:type="paragraph" w:customStyle="1" w:styleId="anxnormalZnak">
    <w:name w:val="anx normal Znak"/>
    <w:basedOn w:val="Tekstpodstawowy"/>
    <w:rsid w:val="0077180F"/>
    <w:pPr>
      <w:suppressAutoHyphens/>
      <w:spacing w:before="120"/>
      <w:ind w:left="900"/>
      <w:jc w:val="both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732D81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ela-Siatka11">
    <w:name w:val="Tabela - Siatka11"/>
    <w:uiPriority w:val="99"/>
    <w:rsid w:val="0073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">
    <w:name w:val="Standardowy1"/>
    <w:link w:val="NormalTableZnak"/>
    <w:uiPriority w:val="99"/>
    <w:rsid w:val="00732D81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NormalTableZnak">
    <w:name w:val="Normal Table Znak"/>
    <w:link w:val="Standardowy1"/>
    <w:uiPriority w:val="99"/>
    <w:locked/>
    <w:rsid w:val="00732D81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732D81"/>
    <w:pPr>
      <w:widowControl w:val="0"/>
      <w:adjustRightInd w:val="0"/>
      <w:ind w:left="720"/>
      <w:jc w:val="both"/>
      <w:textAlignment w:val="baseline"/>
    </w:pPr>
  </w:style>
  <w:style w:type="table" w:customStyle="1" w:styleId="Tabela-Siatka21">
    <w:name w:val="Tabela - Siatka21"/>
    <w:uiPriority w:val="99"/>
    <w:rsid w:val="0073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81">
    <w:name w:val="Znak Znak81"/>
    <w:uiPriority w:val="99"/>
    <w:locked/>
    <w:rsid w:val="00732D81"/>
    <w:rPr>
      <w:rFonts w:ascii="Courier New" w:hAnsi="Courier New"/>
    </w:rPr>
  </w:style>
  <w:style w:type="character" w:customStyle="1" w:styleId="Bodytext">
    <w:name w:val="Body text_"/>
    <w:link w:val="BodyText2"/>
    <w:locked/>
    <w:rsid w:val="00732D81"/>
    <w:rPr>
      <w:rFonts w:ascii="MS Reference Sans Serif" w:hAnsi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732D81"/>
    <w:pPr>
      <w:widowControl w:val="0"/>
      <w:shd w:val="clear" w:color="auto" w:fill="FFFFFF"/>
      <w:adjustRightInd w:val="0"/>
      <w:spacing w:before="720" w:after="420" w:line="240" w:lineRule="atLeast"/>
      <w:ind w:hanging="700"/>
      <w:jc w:val="both"/>
      <w:textAlignment w:val="baseline"/>
    </w:pPr>
    <w:rPr>
      <w:rFonts w:ascii="MS Reference Sans Serif" w:eastAsia="Calibri" w:hAnsi="MS Reference Sans Serif"/>
      <w:sz w:val="20"/>
      <w:szCs w:val="20"/>
      <w:shd w:val="clear" w:color="auto" w:fill="FFFFFF"/>
    </w:rPr>
  </w:style>
  <w:style w:type="paragraph" w:customStyle="1" w:styleId="normalny0">
    <w:name w:val="normalny"/>
    <w:basedOn w:val="Normalny"/>
    <w:rsid w:val="00732D81"/>
    <w:pPr>
      <w:widowControl w:val="0"/>
      <w:adjustRightInd w:val="0"/>
      <w:jc w:val="both"/>
      <w:textAlignment w:val="baseline"/>
    </w:pPr>
  </w:style>
  <w:style w:type="character" w:customStyle="1" w:styleId="normalnychar1">
    <w:name w:val="normalny__char1"/>
    <w:rsid w:val="00732D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732D81"/>
    <w:rPr>
      <w:color w:val="0000CD"/>
    </w:rPr>
  </w:style>
  <w:style w:type="paragraph" w:customStyle="1" w:styleId="normaltableau">
    <w:name w:val="normal_tableau"/>
    <w:basedOn w:val="Normalny"/>
    <w:uiPriority w:val="99"/>
    <w:rsid w:val="00732D81"/>
    <w:pPr>
      <w:widowControl w:val="0"/>
      <w:adjustRightInd w:val="0"/>
      <w:spacing w:before="120" w:after="120" w:line="276" w:lineRule="auto"/>
      <w:ind w:left="567"/>
      <w:jc w:val="both"/>
      <w:textAlignment w:val="baseline"/>
    </w:pPr>
    <w:rPr>
      <w:rFonts w:ascii="Optima" w:hAnsi="Optima"/>
      <w:sz w:val="22"/>
      <w:szCs w:val="22"/>
      <w:lang w:val="en-GB" w:bidi="en-US"/>
    </w:rPr>
  </w:style>
  <w:style w:type="paragraph" w:customStyle="1" w:styleId="1">
    <w:name w:val="1"/>
    <w:basedOn w:val="Normalny"/>
    <w:next w:val="Nagwek"/>
    <w:rsid w:val="00732D81"/>
    <w:pPr>
      <w:widowControl w:val="0"/>
      <w:tabs>
        <w:tab w:val="center" w:pos="4536"/>
        <w:tab w:val="right" w:pos="9072"/>
      </w:tabs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styleId="Wcicienormalne">
    <w:name w:val="Normal Indent"/>
    <w:basedOn w:val="Normalny"/>
    <w:next w:val="Normalny"/>
    <w:rsid w:val="00732D81"/>
    <w:pPr>
      <w:widowControl w:val="0"/>
      <w:adjustRightInd w:val="0"/>
      <w:spacing w:before="120" w:after="200" w:line="276" w:lineRule="auto"/>
      <w:ind w:left="720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customStyle="1" w:styleId="Head12">
    <w:name w:val="Head 1.2"/>
    <w:basedOn w:val="Normalny"/>
    <w:autoRedefine/>
    <w:rsid w:val="00732D81"/>
    <w:pPr>
      <w:widowControl w:val="0"/>
      <w:tabs>
        <w:tab w:val="left" w:pos="158"/>
        <w:tab w:val="right" w:pos="4657"/>
      </w:tabs>
      <w:autoSpaceDE w:val="0"/>
      <w:autoSpaceDN w:val="0"/>
      <w:adjustRightInd w:val="0"/>
      <w:spacing w:before="120" w:after="200" w:line="360" w:lineRule="auto"/>
      <w:ind w:left="567"/>
      <w:jc w:val="both"/>
      <w:textAlignment w:val="baseline"/>
    </w:pPr>
    <w:rPr>
      <w:rFonts w:ascii="Calibri" w:hAnsi="Calibri"/>
      <w:b/>
      <w:sz w:val="20"/>
      <w:szCs w:val="22"/>
      <w:lang w:val="en-US" w:bidi="en-US"/>
    </w:rPr>
  </w:style>
  <w:style w:type="paragraph" w:customStyle="1" w:styleId="xl24">
    <w:name w:val="xl2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25">
    <w:name w:val="xl2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26">
    <w:name w:val="xl26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27">
    <w:name w:val="xl27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28">
    <w:name w:val="xl28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center"/>
    </w:pPr>
    <w:rPr>
      <w:rFonts w:ascii="Calibri" w:hAnsi="Calibri"/>
      <w:sz w:val="22"/>
      <w:szCs w:val="22"/>
      <w:lang w:val="en-US" w:bidi="en-US"/>
    </w:rPr>
  </w:style>
  <w:style w:type="paragraph" w:customStyle="1" w:styleId="xl29">
    <w:name w:val="xl29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30">
    <w:name w:val="xl30"/>
    <w:basedOn w:val="Normalny"/>
    <w:rsid w:val="00732D81"/>
    <w:pPr>
      <w:widowControl w:val="0"/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31">
    <w:name w:val="xl3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2">
    <w:name w:val="xl32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3">
    <w:name w:val="xl33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center"/>
    </w:pPr>
    <w:rPr>
      <w:rFonts w:ascii="Arial" w:hAnsi="Arial" w:cs="Arial"/>
      <w:b/>
      <w:bCs/>
      <w:color w:val="FFCC99"/>
      <w:sz w:val="22"/>
      <w:szCs w:val="22"/>
      <w:lang w:val="en-US" w:bidi="en-US"/>
    </w:rPr>
  </w:style>
  <w:style w:type="paragraph" w:customStyle="1" w:styleId="xl34">
    <w:name w:val="xl34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5">
    <w:name w:val="xl35"/>
    <w:basedOn w:val="Normalny"/>
    <w:rsid w:val="00732D81"/>
    <w:pPr>
      <w:widowControl w:val="0"/>
      <w:pBdr>
        <w:top w:val="single" w:sz="4" w:space="0" w:color="auto"/>
        <w:lef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6">
    <w:name w:val="xl36"/>
    <w:basedOn w:val="Normalny"/>
    <w:rsid w:val="00732D81"/>
    <w:pPr>
      <w:widowControl w:val="0"/>
      <w:pBdr>
        <w:top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7">
    <w:name w:val="xl37"/>
    <w:basedOn w:val="Normalny"/>
    <w:rsid w:val="00732D81"/>
    <w:pPr>
      <w:widowControl w:val="0"/>
      <w:pBdr>
        <w:top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38">
    <w:name w:val="xl38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39">
    <w:name w:val="xl39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40">
    <w:name w:val="xl40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41">
    <w:name w:val="xl4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2">
    <w:name w:val="xl42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3">
    <w:name w:val="xl4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44">
    <w:name w:val="xl44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45">
    <w:name w:val="xl45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46">
    <w:name w:val="xl46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7">
    <w:name w:val="xl47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8">
    <w:name w:val="xl48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 Narrow" w:hAnsi="Arial Narrow"/>
      <w:b/>
      <w:bCs/>
      <w:sz w:val="22"/>
      <w:szCs w:val="22"/>
      <w:lang w:val="en-US" w:bidi="en-US"/>
    </w:rPr>
  </w:style>
  <w:style w:type="paragraph" w:customStyle="1" w:styleId="xl49">
    <w:name w:val="xl49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0">
    <w:name w:val="xl50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1">
    <w:name w:val="xl51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2">
    <w:name w:val="xl52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sz w:val="22"/>
      <w:szCs w:val="22"/>
      <w:lang w:val="en-US" w:bidi="en-US"/>
    </w:rPr>
  </w:style>
  <w:style w:type="paragraph" w:customStyle="1" w:styleId="xl53">
    <w:name w:val="xl53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color w:val="FFFF00"/>
      <w:sz w:val="22"/>
      <w:szCs w:val="22"/>
      <w:lang w:val="en-US" w:bidi="en-US"/>
    </w:rPr>
  </w:style>
  <w:style w:type="paragraph" w:customStyle="1" w:styleId="xl54">
    <w:name w:val="xl54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5">
    <w:name w:val="xl55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6">
    <w:name w:val="xl56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57">
    <w:name w:val="xl57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58">
    <w:name w:val="xl58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59">
    <w:name w:val="xl59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60">
    <w:name w:val="xl60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1">
    <w:name w:val="xl61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2">
    <w:name w:val="xl62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3">
    <w:name w:val="xl63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4">
    <w:name w:val="xl6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5">
    <w:name w:val="xl6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66">
    <w:name w:val="xl66"/>
    <w:basedOn w:val="Normalny"/>
    <w:rsid w:val="00732D81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7">
    <w:name w:val="xl67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sz w:val="22"/>
      <w:szCs w:val="22"/>
      <w:lang w:val="en-US" w:bidi="en-US"/>
    </w:rPr>
  </w:style>
  <w:style w:type="paragraph" w:customStyle="1" w:styleId="xl68">
    <w:name w:val="xl68"/>
    <w:basedOn w:val="Normalny"/>
    <w:rsid w:val="00732D81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69">
    <w:name w:val="xl69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70">
    <w:name w:val="xl70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color w:val="FFCC99"/>
      <w:sz w:val="22"/>
      <w:szCs w:val="22"/>
      <w:lang w:val="en-US" w:bidi="en-US"/>
    </w:rPr>
  </w:style>
  <w:style w:type="paragraph" w:customStyle="1" w:styleId="xl71">
    <w:name w:val="xl7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2">
    <w:name w:val="xl72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3">
    <w:name w:val="xl7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4">
    <w:name w:val="xl74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hAnsi="Arial" w:cs="Arial"/>
      <w:b/>
      <w:bCs/>
      <w:sz w:val="28"/>
      <w:szCs w:val="28"/>
      <w:lang w:val="en-US" w:bidi="en-US"/>
    </w:rPr>
  </w:style>
  <w:style w:type="paragraph" w:customStyle="1" w:styleId="xl75">
    <w:name w:val="xl75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6">
    <w:name w:val="xl76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7">
    <w:name w:val="xl77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8">
    <w:name w:val="xl78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79">
    <w:name w:val="xl79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80">
    <w:name w:val="xl80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xl81">
    <w:name w:val="xl81"/>
    <w:basedOn w:val="Normalny"/>
    <w:rsid w:val="00732D81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82">
    <w:name w:val="xl82"/>
    <w:basedOn w:val="Normalny"/>
    <w:rsid w:val="00732D81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customStyle="1" w:styleId="xl83">
    <w:name w:val="xl83"/>
    <w:basedOn w:val="Normalny"/>
    <w:rsid w:val="00732D81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76" w:lineRule="auto"/>
      <w:ind w:left="567"/>
      <w:jc w:val="center"/>
      <w:textAlignment w:val="baseline"/>
    </w:pPr>
    <w:rPr>
      <w:rFonts w:ascii="Arial" w:hAnsi="Arial" w:cs="Arial"/>
      <w:b/>
      <w:bCs/>
      <w:sz w:val="22"/>
      <w:szCs w:val="22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32D81"/>
    <w:pPr>
      <w:widowControl w:val="0"/>
      <w:adjustRightInd w:val="0"/>
      <w:spacing w:before="120" w:after="120" w:line="276" w:lineRule="auto"/>
      <w:ind w:left="567" w:firstLine="210"/>
      <w:jc w:val="both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32D81"/>
    <w:rPr>
      <w:rFonts w:ascii="Times New Roman" w:eastAsia="Times New Roman" w:hAnsi="Times New Roman" w:cs="Arial"/>
      <w:sz w:val="24"/>
      <w:szCs w:val="24"/>
      <w:lang w:val="en-GB" w:eastAsia="pl-PL"/>
    </w:rPr>
  </w:style>
  <w:style w:type="paragraph" w:customStyle="1" w:styleId="Tekst">
    <w:name w:val="Tekst"/>
    <w:basedOn w:val="Normalny"/>
    <w:rsid w:val="00732D81"/>
    <w:pPr>
      <w:widowControl w:val="0"/>
      <w:adjustRightInd w:val="0"/>
      <w:spacing w:before="60" w:after="200" w:line="360" w:lineRule="auto"/>
      <w:ind w:left="567" w:firstLine="851"/>
      <w:jc w:val="both"/>
      <w:textAlignment w:val="baseline"/>
    </w:pPr>
    <w:rPr>
      <w:rFonts w:ascii="Arial" w:hAnsi="Arial"/>
      <w:sz w:val="20"/>
      <w:szCs w:val="20"/>
      <w:lang w:val="en-US" w:bidi="en-US"/>
    </w:rPr>
  </w:style>
  <w:style w:type="paragraph" w:customStyle="1" w:styleId="font5">
    <w:name w:val="font5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b/>
      <w:bCs/>
      <w:sz w:val="20"/>
      <w:szCs w:val="20"/>
      <w:lang w:val="en-GB" w:eastAsia="en-US" w:bidi="en-US"/>
    </w:rPr>
  </w:style>
  <w:style w:type="paragraph" w:customStyle="1" w:styleId="font6">
    <w:name w:val="font6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sz w:val="20"/>
      <w:szCs w:val="20"/>
      <w:lang w:val="en-GB" w:eastAsia="en-US" w:bidi="en-US"/>
    </w:rPr>
  </w:style>
  <w:style w:type="paragraph" w:customStyle="1" w:styleId="font0">
    <w:name w:val="font0"/>
    <w:basedOn w:val="Normalny"/>
    <w:rsid w:val="00732D81"/>
    <w:pPr>
      <w:widowControl w:val="0"/>
      <w:adjustRightInd w:val="0"/>
      <w:spacing w:before="100" w:beforeAutospacing="1" w:after="100" w:afterAutospacing="1" w:line="276" w:lineRule="auto"/>
      <w:ind w:left="567"/>
      <w:jc w:val="both"/>
      <w:textAlignment w:val="baseline"/>
    </w:pPr>
    <w:rPr>
      <w:rFonts w:ascii="Arial" w:eastAsia="Arial Unicode MS" w:hAnsi="Arial" w:cs="Arial"/>
      <w:sz w:val="20"/>
      <w:szCs w:val="20"/>
      <w:lang w:val="en-GB" w:eastAsia="en-US" w:bidi="en-US"/>
    </w:rPr>
  </w:style>
  <w:style w:type="paragraph" w:customStyle="1" w:styleId="WW-Tekstpodstawowy3">
    <w:name w:val="WW-Tekst podstawowy 3"/>
    <w:basedOn w:val="Normalny"/>
    <w:rsid w:val="00732D81"/>
    <w:pPr>
      <w:widowControl w:val="0"/>
      <w:tabs>
        <w:tab w:val="left" w:pos="709"/>
      </w:tabs>
      <w:suppressAutoHyphens/>
      <w:adjustRightInd w:val="0"/>
      <w:spacing w:before="120" w:after="200" w:line="360" w:lineRule="auto"/>
      <w:ind w:left="567"/>
      <w:jc w:val="both"/>
      <w:textAlignment w:val="baseline"/>
    </w:pPr>
    <w:rPr>
      <w:rFonts w:ascii="Calibri" w:hAnsi="Calibri"/>
      <w:color w:val="FF0000"/>
      <w:sz w:val="22"/>
      <w:szCs w:val="20"/>
      <w:lang w:val="en-US" w:eastAsia="ar-SA" w:bidi="en-US"/>
    </w:rPr>
  </w:style>
  <w:style w:type="paragraph" w:customStyle="1" w:styleId="zwyklyZnak">
    <w:name w:val="zwykly Znak"/>
    <w:basedOn w:val="Normalny"/>
    <w:rsid w:val="00732D81"/>
    <w:pPr>
      <w:widowControl w:val="0"/>
      <w:adjustRightInd w:val="0"/>
      <w:spacing w:before="30" w:after="30" w:line="360" w:lineRule="auto"/>
      <w:ind w:left="567"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zwyklywcietyZnak">
    <w:name w:val="zwykly wciety Znak"/>
    <w:basedOn w:val="Normalny"/>
    <w:rsid w:val="00732D81"/>
    <w:pPr>
      <w:widowControl w:val="0"/>
      <w:adjustRightInd w:val="0"/>
      <w:spacing w:before="30" w:after="30" w:line="360" w:lineRule="auto"/>
      <w:ind w:left="567" w:firstLine="567"/>
      <w:contextualSpacing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wyliczanie">
    <w:name w:val="wyliczanie"/>
    <w:basedOn w:val="Normalny"/>
    <w:rsid w:val="00732D81"/>
    <w:pPr>
      <w:widowControl w:val="0"/>
      <w:tabs>
        <w:tab w:val="num" w:pos="360"/>
      </w:tabs>
      <w:adjustRightInd w:val="0"/>
      <w:spacing w:before="30" w:after="30" w:line="360" w:lineRule="auto"/>
      <w:ind w:left="360" w:hanging="360"/>
      <w:jc w:val="both"/>
      <w:textAlignment w:val="baseline"/>
    </w:pPr>
    <w:rPr>
      <w:rFonts w:ascii="Arial" w:hAnsi="Arial"/>
      <w:sz w:val="22"/>
      <w:szCs w:val="22"/>
      <w:lang w:val="en-US" w:bidi="en-US"/>
    </w:rPr>
  </w:style>
  <w:style w:type="paragraph" w:customStyle="1" w:styleId="Standard">
    <w:name w:val="Standard"/>
    <w:basedOn w:val="Normalny"/>
    <w:uiPriority w:val="99"/>
    <w:rsid w:val="00732D81"/>
    <w:pPr>
      <w:widowControl w:val="0"/>
      <w:suppressAutoHyphens/>
      <w:adjustRightInd w:val="0"/>
      <w:spacing w:before="120" w:after="200" w:line="276" w:lineRule="auto"/>
      <w:ind w:left="567"/>
      <w:jc w:val="both"/>
      <w:textAlignment w:val="baseline"/>
    </w:pPr>
    <w:rPr>
      <w:rFonts w:ascii="Calibri" w:eastAsia="Verdana" w:hAnsi="Calibri"/>
      <w:sz w:val="22"/>
      <w:szCs w:val="20"/>
      <w:lang w:val="en-US" w:bidi="en-US"/>
    </w:rPr>
  </w:style>
  <w:style w:type="character" w:customStyle="1" w:styleId="zwyklyZnakZnak">
    <w:name w:val="zwykly Znak Znak"/>
    <w:rsid w:val="00732D81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732D81"/>
    <w:rPr>
      <w:rFonts w:ascii="Arial" w:hAnsi="Arial" w:cs="Arial" w:hint="default"/>
      <w:sz w:val="22"/>
      <w:szCs w:val="24"/>
      <w:lang w:val="pl-PL" w:eastAsia="pl-PL" w:bidi="ar-SA"/>
    </w:rPr>
  </w:style>
  <w:style w:type="paragraph" w:customStyle="1" w:styleId="StylPrzed0pt">
    <w:name w:val="Styl Przed:  0 pt"/>
    <w:basedOn w:val="Normalny"/>
    <w:rsid w:val="00732D81"/>
    <w:pPr>
      <w:widowControl w:val="0"/>
      <w:tabs>
        <w:tab w:val="num" w:pos="360"/>
      </w:tabs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Nagowek3">
    <w:name w:val="Nagłowek 3"/>
    <w:basedOn w:val="Nagwek2"/>
    <w:rsid w:val="00732D81"/>
    <w:pPr>
      <w:keepNext w:val="0"/>
      <w:widowControl w:val="0"/>
      <w:adjustRightInd w:val="0"/>
      <w:snapToGrid w:val="0"/>
      <w:spacing w:before="240" w:line="276" w:lineRule="auto"/>
      <w:ind w:left="567"/>
      <w:textAlignment w:val="baseline"/>
    </w:pPr>
    <w:rPr>
      <w:rFonts w:ascii="Arial" w:hAnsi="Arial"/>
      <w:b/>
      <w:szCs w:val="20"/>
      <w:lang w:val="en-US"/>
    </w:rPr>
  </w:style>
  <w:style w:type="paragraph" w:customStyle="1" w:styleId="edek">
    <w:name w:val="edek"/>
    <w:basedOn w:val="Normalny"/>
    <w:rsid w:val="00732D81"/>
    <w:pPr>
      <w:widowControl w:val="0"/>
      <w:adjustRightInd w:val="0"/>
      <w:snapToGri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customStyle="1" w:styleId="Domylnie">
    <w:name w:val="Domyślnie"/>
    <w:rsid w:val="00732D81"/>
    <w:pPr>
      <w:widowControl w:val="0"/>
      <w:autoSpaceDE w:val="0"/>
      <w:autoSpaceDN w:val="0"/>
      <w:adjustRightInd w:val="0"/>
      <w:spacing w:before="120" w:line="360" w:lineRule="atLeast"/>
      <w:ind w:left="567"/>
      <w:jc w:val="both"/>
      <w:textAlignment w:val="baseline"/>
    </w:pPr>
    <w:rPr>
      <w:rFonts w:eastAsia="Times New Roman"/>
      <w:sz w:val="24"/>
      <w:szCs w:val="24"/>
    </w:rPr>
  </w:style>
  <w:style w:type="paragraph" w:customStyle="1" w:styleId="Przem1">
    <w:name w:val="Przem1"/>
    <w:rsid w:val="00732D81"/>
    <w:pPr>
      <w:widowControl w:val="0"/>
      <w:adjustRightInd w:val="0"/>
      <w:spacing w:before="120" w:line="360" w:lineRule="atLeast"/>
      <w:ind w:left="567"/>
      <w:jc w:val="both"/>
      <w:textAlignment w:val="baseline"/>
    </w:pPr>
    <w:rPr>
      <w:rFonts w:eastAsia="Times New Roman"/>
      <w:color w:val="000000"/>
      <w:sz w:val="28"/>
    </w:rPr>
  </w:style>
  <w:style w:type="paragraph" w:customStyle="1" w:styleId="Nagwek21">
    <w:name w:val="Nagłówek 21"/>
    <w:basedOn w:val="Normalny"/>
    <w:next w:val="Normalny"/>
    <w:rsid w:val="00732D81"/>
    <w:pPr>
      <w:keepNext/>
      <w:widowControl w:val="0"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adjustRightInd w:val="0"/>
      <w:spacing w:before="120" w:after="120" w:line="360" w:lineRule="auto"/>
      <w:ind w:left="567"/>
      <w:jc w:val="both"/>
      <w:textAlignment w:val="baseline"/>
    </w:pPr>
    <w:rPr>
      <w:rFonts w:ascii="Calibri" w:hAnsi="Calibri"/>
      <w:sz w:val="22"/>
      <w:szCs w:val="20"/>
      <w:lang w:val="en-US" w:eastAsia="ar-SA" w:bidi="en-US"/>
    </w:rPr>
  </w:style>
  <w:style w:type="numbering" w:customStyle="1" w:styleId="siwz">
    <w:name w:val="siwz"/>
    <w:basedOn w:val="Bezlisty"/>
    <w:rsid w:val="00732D81"/>
    <w:pPr>
      <w:numPr>
        <w:numId w:val="11"/>
      </w:numPr>
    </w:pPr>
  </w:style>
  <w:style w:type="paragraph" w:customStyle="1" w:styleId="BodyText21">
    <w:name w:val="Body Text 21"/>
    <w:basedOn w:val="Normalny"/>
    <w:rsid w:val="00732D81"/>
    <w:pPr>
      <w:widowControl w:val="0"/>
      <w:overflowPunct w:val="0"/>
      <w:autoSpaceDE w:val="0"/>
      <w:autoSpaceDN w:val="0"/>
      <w:adjustRightInd w:val="0"/>
      <w:spacing w:before="40" w:after="200" w:line="276" w:lineRule="auto"/>
      <w:ind w:left="567"/>
      <w:jc w:val="both"/>
      <w:textAlignment w:val="baseline"/>
    </w:pPr>
    <w:rPr>
      <w:rFonts w:ascii="Calibri" w:hAnsi="Calibri"/>
      <w:b/>
      <w:sz w:val="22"/>
      <w:szCs w:val="20"/>
      <w:lang w:val="en-US" w:bidi="en-US"/>
    </w:rPr>
  </w:style>
  <w:style w:type="paragraph" w:customStyle="1" w:styleId="ZnakZnak1CharChar">
    <w:name w:val="Znak Znak1 Char Char"/>
    <w:basedOn w:val="Normalny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numbering" w:customStyle="1" w:styleId="Biecalista1">
    <w:name w:val="Bieżąca lista1"/>
    <w:rsid w:val="00732D81"/>
    <w:pPr>
      <w:numPr>
        <w:numId w:val="12"/>
      </w:numPr>
    </w:pPr>
  </w:style>
  <w:style w:type="paragraph" w:customStyle="1" w:styleId="Znak12">
    <w:name w:val="Znak12"/>
    <w:basedOn w:val="Normalny"/>
    <w:uiPriority w:val="99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paragraph" w:customStyle="1" w:styleId="akapit2">
    <w:name w:val="akapit2"/>
    <w:basedOn w:val="Normalny"/>
    <w:next w:val="Listanumerowana2"/>
    <w:rsid w:val="00732D81"/>
    <w:pPr>
      <w:widowControl w:val="0"/>
      <w:adjustRightInd w:val="0"/>
      <w:spacing w:before="120" w:after="120" w:line="360" w:lineRule="auto"/>
      <w:ind w:left="567"/>
      <w:jc w:val="both"/>
      <w:textAlignment w:val="baseline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p3">
    <w:name w:val="p3"/>
    <w:basedOn w:val="Normalny"/>
    <w:rsid w:val="00732D81"/>
    <w:pPr>
      <w:widowControl w:val="0"/>
      <w:tabs>
        <w:tab w:val="left" w:pos="1500"/>
      </w:tabs>
      <w:adjustRightInd w:val="0"/>
      <w:spacing w:before="120" w:after="200" w:line="280" w:lineRule="atLeast"/>
      <w:ind w:left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Listapunktowana5">
    <w:name w:val="List Bullet 5"/>
    <w:basedOn w:val="Normalny"/>
    <w:autoRedefine/>
    <w:uiPriority w:val="99"/>
    <w:rsid w:val="00732D81"/>
    <w:pPr>
      <w:widowControl w:val="0"/>
      <w:numPr>
        <w:ilvl w:val="1"/>
        <w:numId w:val="14"/>
      </w:numPr>
      <w:tabs>
        <w:tab w:val="clear" w:pos="1428"/>
        <w:tab w:val="num" w:pos="567"/>
      </w:tabs>
      <w:adjustRightInd w:val="0"/>
      <w:spacing w:before="120" w:after="200" w:line="276" w:lineRule="auto"/>
      <w:ind w:left="567" w:hanging="567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Lista5">
    <w:name w:val="List 5"/>
    <w:basedOn w:val="Normalny"/>
    <w:rsid w:val="00732D81"/>
    <w:pPr>
      <w:widowControl w:val="0"/>
      <w:adjustRightInd w:val="0"/>
      <w:spacing w:before="120" w:after="200" w:line="276" w:lineRule="auto"/>
      <w:ind w:left="1415" w:hanging="283"/>
      <w:jc w:val="both"/>
      <w:textAlignment w:val="baseline"/>
    </w:pPr>
    <w:rPr>
      <w:rFonts w:ascii="Calibri" w:hAnsi="Calibri"/>
      <w:sz w:val="22"/>
      <w:szCs w:val="20"/>
      <w:lang w:val="en-US" w:bidi="en-US"/>
    </w:rPr>
  </w:style>
  <w:style w:type="paragraph" w:styleId="Indeks2">
    <w:name w:val="index 2"/>
    <w:basedOn w:val="Normalny"/>
    <w:next w:val="Normalny"/>
    <w:autoRedefine/>
    <w:semiHidden/>
    <w:rsid w:val="00732D81"/>
    <w:pPr>
      <w:widowControl w:val="0"/>
      <w:numPr>
        <w:ilvl w:val="1"/>
        <w:numId w:val="13"/>
      </w:numPr>
      <w:overflowPunct w:val="0"/>
      <w:autoSpaceDE w:val="0"/>
      <w:autoSpaceDN w:val="0"/>
      <w:adjustRightInd w:val="0"/>
      <w:spacing w:before="120" w:after="200" w:line="276" w:lineRule="auto"/>
      <w:jc w:val="both"/>
      <w:textAlignment w:val="baseline"/>
    </w:pPr>
    <w:rPr>
      <w:rFonts w:ascii="Calibri" w:hAnsi="Calibri"/>
      <w:sz w:val="20"/>
      <w:szCs w:val="20"/>
      <w:lang w:val="en-US" w:bidi="en-US"/>
    </w:rPr>
  </w:style>
  <w:style w:type="paragraph" w:customStyle="1" w:styleId="ZnakZnak1Znak">
    <w:name w:val="Znak Znak1 Znak"/>
    <w:basedOn w:val="Normalny"/>
    <w:rsid w:val="00732D81"/>
    <w:pPr>
      <w:widowControl w:val="0"/>
      <w:adjustRightInd w:val="0"/>
      <w:spacing w:before="120" w:after="200" w:line="276" w:lineRule="auto"/>
      <w:ind w:left="567"/>
      <w:jc w:val="both"/>
      <w:textAlignment w:val="baseline"/>
    </w:pPr>
    <w:rPr>
      <w:rFonts w:ascii="Calibri" w:hAnsi="Calibri"/>
      <w:sz w:val="22"/>
      <w:szCs w:val="22"/>
      <w:lang w:val="en-US" w:bidi="en-US"/>
    </w:rPr>
  </w:style>
  <w:style w:type="character" w:customStyle="1" w:styleId="a2ZnakZnak">
    <w:name w:val="a2 Znak Znak"/>
    <w:locked/>
    <w:rsid w:val="00732D81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yliczenie10">
    <w:name w:val="wyliczenie 1"/>
    <w:basedOn w:val="Normalny"/>
    <w:link w:val="wyliczenie1ZnakZnak"/>
    <w:rsid w:val="00732D81"/>
    <w:pPr>
      <w:widowControl w:val="0"/>
      <w:numPr>
        <w:numId w:val="15"/>
      </w:numPr>
      <w:adjustRightInd w:val="0"/>
      <w:spacing w:before="60" w:after="60" w:line="276" w:lineRule="auto"/>
      <w:ind w:left="1276" w:hanging="567"/>
      <w:jc w:val="both"/>
      <w:textAlignment w:val="baseline"/>
    </w:pPr>
    <w:rPr>
      <w:rFonts w:ascii="Arial" w:hAnsi="Arial"/>
      <w:sz w:val="22"/>
      <w:szCs w:val="20"/>
      <w:lang w:val="en-US" w:bidi="en-US"/>
    </w:rPr>
  </w:style>
  <w:style w:type="character" w:customStyle="1" w:styleId="wyliczenie1ZnakZnak">
    <w:name w:val="wyliczenie 1 Znak Znak"/>
    <w:link w:val="wyliczenie10"/>
    <w:rsid w:val="00732D81"/>
    <w:rPr>
      <w:rFonts w:ascii="Arial" w:eastAsia="Times New Roman" w:hAnsi="Arial"/>
      <w:sz w:val="22"/>
      <w:lang w:val="en-US" w:bidi="en-US"/>
    </w:rPr>
  </w:style>
  <w:style w:type="character" w:customStyle="1" w:styleId="naglowek22">
    <w:name w:val="naglowek22"/>
    <w:rsid w:val="00732D81"/>
    <w:rPr>
      <w:rFonts w:ascii="Tahoma" w:hAnsi="Tahoma" w:cs="Tahoma" w:hint="default"/>
      <w:b/>
      <w:bCs/>
      <w:vanish w:val="0"/>
      <w:webHidden w:val="0"/>
      <w:color w:val="333333"/>
      <w:sz w:val="11"/>
      <w:szCs w:val="11"/>
      <w:specVanish w:val="0"/>
    </w:rPr>
  </w:style>
  <w:style w:type="character" w:customStyle="1" w:styleId="FontStyle47">
    <w:name w:val="Font Style47"/>
    <w:rsid w:val="00732D81"/>
    <w:rPr>
      <w:rFonts w:ascii="Times New Roman" w:hAnsi="Times New Roman" w:cs="Times New Roman"/>
      <w:sz w:val="22"/>
      <w:szCs w:val="22"/>
    </w:rPr>
  </w:style>
  <w:style w:type="paragraph" w:customStyle="1" w:styleId="ZnakZnak1CharCharZnakZnakCharCharZnakZnak">
    <w:name w:val="Znak Znak1 Char Char Znak Znak Char Char Znak Znak"/>
    <w:basedOn w:val="Normalny"/>
    <w:rsid w:val="00732D81"/>
    <w:pPr>
      <w:widowControl w:val="0"/>
      <w:adjustRightInd w:val="0"/>
      <w:spacing w:before="120" w:after="160" w:line="240" w:lineRule="exact"/>
      <w:ind w:left="567"/>
      <w:jc w:val="both"/>
      <w:textAlignment w:val="baseline"/>
    </w:pPr>
    <w:rPr>
      <w:rFonts w:ascii="Tahoma" w:hAnsi="Tahoma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732D81"/>
    <w:pPr>
      <w:widowControl w:val="0"/>
      <w:adjustRightInd w:val="0"/>
      <w:spacing w:before="200" w:line="276" w:lineRule="auto"/>
      <w:ind w:left="360" w:right="360"/>
      <w:jc w:val="both"/>
      <w:textAlignment w:val="baseline"/>
    </w:pPr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732D81"/>
    <w:rPr>
      <w:rFonts w:eastAsia="Times New Roman"/>
      <w:i/>
      <w:iCs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D81"/>
    <w:pPr>
      <w:widowControl w:val="0"/>
      <w:pBdr>
        <w:bottom w:val="single" w:sz="4" w:space="1" w:color="auto"/>
      </w:pBdr>
      <w:adjustRightInd w:val="0"/>
      <w:spacing w:before="200" w:after="280" w:line="276" w:lineRule="auto"/>
      <w:ind w:left="1008" w:right="1152"/>
      <w:jc w:val="both"/>
      <w:textAlignment w:val="baseline"/>
    </w:pPr>
    <w:rPr>
      <w:rFonts w:ascii="Calibri" w:hAnsi="Calibri"/>
      <w:b/>
      <w:bCs/>
      <w:i/>
      <w:iCs/>
      <w:sz w:val="20"/>
      <w:szCs w:val="20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D81"/>
    <w:rPr>
      <w:rFonts w:eastAsia="Times New Roman"/>
      <w:b/>
      <w:bCs/>
      <w:i/>
      <w:iCs/>
      <w:lang w:val="en-US" w:eastAsia="en-US"/>
    </w:rPr>
  </w:style>
  <w:style w:type="character" w:styleId="Wyrnienieintensywne">
    <w:name w:val="Intense Emphasis"/>
    <w:uiPriority w:val="21"/>
    <w:qFormat/>
    <w:rsid w:val="00732D81"/>
    <w:rPr>
      <w:b/>
      <w:bCs/>
    </w:rPr>
  </w:style>
  <w:style w:type="character" w:styleId="Odwoaniedelikatne">
    <w:name w:val="Subtle Reference"/>
    <w:uiPriority w:val="31"/>
    <w:qFormat/>
    <w:rsid w:val="00732D81"/>
    <w:rPr>
      <w:smallCaps/>
    </w:rPr>
  </w:style>
  <w:style w:type="character" w:styleId="Odwoanieintensywne">
    <w:name w:val="Intense Reference"/>
    <w:uiPriority w:val="32"/>
    <w:qFormat/>
    <w:rsid w:val="00732D81"/>
    <w:rPr>
      <w:smallCaps/>
      <w:spacing w:val="5"/>
      <w:u w:val="single"/>
    </w:rPr>
  </w:style>
  <w:style w:type="character" w:styleId="Tytuksiki">
    <w:name w:val="Book Title"/>
    <w:uiPriority w:val="33"/>
    <w:qFormat/>
    <w:rsid w:val="00732D81"/>
    <w:rPr>
      <w:i/>
      <w:iCs/>
      <w:smallCaps/>
      <w:spacing w:val="5"/>
    </w:rPr>
  </w:style>
  <w:style w:type="paragraph" w:customStyle="1" w:styleId="celp">
    <w:name w:val="cel_p"/>
    <w:basedOn w:val="Normalny"/>
    <w:rsid w:val="00732D81"/>
    <w:pPr>
      <w:widowControl w:val="0"/>
      <w:adjustRightInd w:val="0"/>
      <w:spacing w:before="120" w:after="10"/>
      <w:ind w:left="10" w:right="10"/>
      <w:jc w:val="both"/>
      <w:textAlignment w:val="top"/>
    </w:pPr>
  </w:style>
  <w:style w:type="numbering" w:customStyle="1" w:styleId="Biecalista11">
    <w:name w:val="Bieżąca lista11"/>
    <w:rsid w:val="00732D81"/>
    <w:pPr>
      <w:numPr>
        <w:numId w:val="16"/>
      </w:numPr>
    </w:pPr>
  </w:style>
  <w:style w:type="paragraph" w:customStyle="1" w:styleId="msonormalcxspdrugie">
    <w:name w:val="msonormalcxspdrugie"/>
    <w:basedOn w:val="Normalny"/>
    <w:rsid w:val="00732D81"/>
    <w:pPr>
      <w:widowControl w:val="0"/>
      <w:adjustRightInd w:val="0"/>
      <w:spacing w:before="100" w:beforeAutospacing="1" w:after="100" w:afterAutospacing="1"/>
      <w:ind w:left="567"/>
      <w:jc w:val="both"/>
      <w:textAlignment w:val="baseline"/>
    </w:pPr>
  </w:style>
  <w:style w:type="paragraph" w:customStyle="1" w:styleId="msonormalcxspnazwisko">
    <w:name w:val="msonormalcxspnazwisko"/>
    <w:basedOn w:val="Normalny"/>
    <w:rsid w:val="00732D81"/>
    <w:pPr>
      <w:widowControl w:val="0"/>
      <w:adjustRightInd w:val="0"/>
      <w:spacing w:before="100" w:beforeAutospacing="1" w:after="100" w:afterAutospacing="1"/>
      <w:ind w:left="567"/>
      <w:jc w:val="both"/>
      <w:textAlignment w:val="baseline"/>
    </w:pPr>
  </w:style>
  <w:style w:type="paragraph" w:styleId="Listapunktowana4">
    <w:name w:val="List Bullet 4"/>
    <w:basedOn w:val="Normalny"/>
    <w:uiPriority w:val="99"/>
    <w:rsid w:val="00732D81"/>
    <w:pPr>
      <w:widowControl w:val="0"/>
      <w:numPr>
        <w:numId w:val="17"/>
      </w:numPr>
      <w:tabs>
        <w:tab w:val="clear" w:pos="1080"/>
        <w:tab w:val="num" w:pos="1209"/>
      </w:tabs>
      <w:adjustRightInd w:val="0"/>
      <w:ind w:left="1209"/>
      <w:jc w:val="both"/>
      <w:textAlignment w:val="baseline"/>
    </w:pPr>
    <w:rPr>
      <w:lang w:eastAsia="en-US"/>
    </w:rPr>
  </w:style>
  <w:style w:type="paragraph" w:customStyle="1" w:styleId="Znak12ZnakZnakZnak">
    <w:name w:val="Znak12 Znak Znak Znak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character" w:customStyle="1" w:styleId="highlightedsearchterm">
    <w:name w:val="highlightedsearchterm"/>
    <w:uiPriority w:val="99"/>
    <w:rsid w:val="00732D81"/>
  </w:style>
  <w:style w:type="character" w:customStyle="1" w:styleId="MapadokumentuZnak1">
    <w:name w:val="Mapa dokumentu Znak1"/>
    <w:uiPriority w:val="99"/>
    <w:semiHidden/>
    <w:rsid w:val="00732D81"/>
    <w:rPr>
      <w:rFonts w:ascii="Segoe UI" w:hAnsi="Segoe UI" w:cs="Segoe UI"/>
      <w:sz w:val="16"/>
      <w:szCs w:val="16"/>
      <w:lang w:eastAsia="pl-PL"/>
    </w:rPr>
  </w:style>
  <w:style w:type="paragraph" w:customStyle="1" w:styleId="1Punktor">
    <w:name w:val="1. Punktor"/>
    <w:basedOn w:val="Normalny"/>
    <w:link w:val="1PunktorZnak"/>
    <w:qFormat/>
    <w:rsid w:val="00732D81"/>
    <w:pPr>
      <w:keepLines/>
      <w:widowControl w:val="0"/>
      <w:numPr>
        <w:numId w:val="18"/>
      </w:numPr>
      <w:adjustRightInd w:val="0"/>
      <w:spacing w:after="120" w:line="276" w:lineRule="auto"/>
      <w:jc w:val="both"/>
      <w:textAlignment w:val="baseline"/>
    </w:pPr>
    <w:rPr>
      <w:rFonts w:ascii="Verdana" w:eastAsia="Calibri" w:hAnsi="Verdana" w:cs="Arial"/>
      <w:sz w:val="20"/>
      <w:szCs w:val="20"/>
    </w:rPr>
  </w:style>
  <w:style w:type="character" w:customStyle="1" w:styleId="1PunktorZnak">
    <w:name w:val="1. Punktor Znak"/>
    <w:link w:val="1Punktor"/>
    <w:rsid w:val="00732D81"/>
    <w:rPr>
      <w:rFonts w:ascii="Verdana" w:hAnsi="Verdana" w:cs="Arial"/>
    </w:rPr>
  </w:style>
  <w:style w:type="paragraph" w:customStyle="1" w:styleId="WypunktowanieZnakZnakZnak">
    <w:name w:val="Wypunktowanie Znak Znak Znak"/>
    <w:basedOn w:val="Normalny"/>
    <w:next w:val="Normalny"/>
    <w:autoRedefine/>
    <w:rsid w:val="00732D81"/>
    <w:pPr>
      <w:widowControl w:val="0"/>
      <w:adjustRightInd w:val="0"/>
      <w:ind w:left="284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aPunktor">
    <w:name w:val="a) Punktor"/>
    <w:basedOn w:val="Akapitzlist"/>
    <w:link w:val="aPunktorZnak"/>
    <w:qFormat/>
    <w:rsid w:val="00732D81"/>
    <w:pPr>
      <w:widowControl w:val="0"/>
      <w:numPr>
        <w:numId w:val="19"/>
      </w:numPr>
      <w:adjustRightInd w:val="0"/>
      <w:spacing w:before="120" w:after="120" w:line="240" w:lineRule="auto"/>
      <w:contextualSpacing/>
      <w:jc w:val="both"/>
      <w:textAlignment w:val="baseline"/>
    </w:pPr>
    <w:rPr>
      <w:rFonts w:ascii="Verdana" w:hAnsi="Verdana" w:cs="Times New Roman"/>
      <w:sz w:val="20"/>
      <w:szCs w:val="20"/>
      <w:lang w:eastAsia="pl-PL"/>
    </w:rPr>
  </w:style>
  <w:style w:type="paragraph" w:customStyle="1" w:styleId="1Punktor1">
    <w:name w:val="1) Punktor"/>
    <w:basedOn w:val="Normalny"/>
    <w:link w:val="1PunktorZnak0"/>
    <w:qFormat/>
    <w:rsid w:val="00732D81"/>
    <w:pPr>
      <w:widowControl w:val="0"/>
      <w:suppressAutoHyphens/>
      <w:autoSpaceDE w:val="0"/>
      <w:autoSpaceDN w:val="0"/>
      <w:adjustRightInd w:val="0"/>
      <w:spacing w:before="120"/>
      <w:ind w:left="720" w:hanging="360"/>
      <w:jc w:val="both"/>
      <w:textAlignment w:val="baseline"/>
    </w:pPr>
    <w:rPr>
      <w:rFonts w:ascii="Verdana" w:hAnsi="Verdana"/>
      <w:color w:val="000000"/>
      <w:sz w:val="20"/>
    </w:rPr>
  </w:style>
  <w:style w:type="character" w:customStyle="1" w:styleId="aPunktorZnak">
    <w:name w:val="a) Punktor Znak"/>
    <w:link w:val="aPunktor"/>
    <w:rsid w:val="00732D81"/>
    <w:rPr>
      <w:rFonts w:ascii="Verdana" w:eastAsia="Times New Roman" w:hAnsi="Verdana"/>
    </w:rPr>
  </w:style>
  <w:style w:type="character" w:customStyle="1" w:styleId="1PunktorZnak0">
    <w:name w:val="1) Punktor Znak"/>
    <w:link w:val="1Punktor1"/>
    <w:rsid w:val="00732D81"/>
    <w:rPr>
      <w:rFonts w:ascii="Verdana" w:eastAsia="Times New Roman" w:hAnsi="Verdana"/>
      <w:color w:val="000000"/>
      <w:szCs w:val="24"/>
    </w:rPr>
  </w:style>
  <w:style w:type="character" w:customStyle="1" w:styleId="WW8Num46z0">
    <w:name w:val="WW8Num46z0"/>
    <w:rsid w:val="00732D81"/>
    <w:rPr>
      <w:rFonts w:ascii="Verdana" w:hAnsi="Verdana"/>
      <w:sz w:val="20"/>
      <w:u w:val="none"/>
    </w:rPr>
  </w:style>
  <w:style w:type="character" w:customStyle="1" w:styleId="CharacterStyle2">
    <w:name w:val="Character Style 2"/>
    <w:rsid w:val="00732D81"/>
    <w:rPr>
      <w:rFonts w:ascii="Verdana" w:hAnsi="Verdana" w:cs="Verdana"/>
      <w:sz w:val="19"/>
      <w:szCs w:val="19"/>
    </w:rPr>
  </w:style>
  <w:style w:type="character" w:customStyle="1" w:styleId="1punktorZnak1">
    <w:name w:val="1. punktor Znak"/>
    <w:link w:val="1punktor0"/>
    <w:locked/>
    <w:rsid w:val="00732D81"/>
    <w:rPr>
      <w:rFonts w:ascii="Verdana" w:hAnsi="Verdana"/>
      <w:b/>
      <w:sz w:val="18"/>
    </w:rPr>
  </w:style>
  <w:style w:type="paragraph" w:customStyle="1" w:styleId="1punktor0">
    <w:name w:val="1. punktor"/>
    <w:basedOn w:val="Normalny"/>
    <w:link w:val="1punktorZnak1"/>
    <w:qFormat/>
    <w:rsid w:val="00732D81"/>
    <w:pPr>
      <w:widowControl w:val="0"/>
      <w:numPr>
        <w:numId w:val="20"/>
      </w:numPr>
      <w:adjustRightInd w:val="0"/>
      <w:spacing w:before="120" w:after="120" w:line="276" w:lineRule="auto"/>
      <w:jc w:val="both"/>
      <w:textAlignment w:val="baseline"/>
    </w:pPr>
    <w:rPr>
      <w:rFonts w:ascii="Verdana" w:eastAsia="Calibri" w:hAnsi="Verdana"/>
      <w:b/>
      <w:sz w:val="18"/>
      <w:szCs w:val="20"/>
    </w:rPr>
  </w:style>
  <w:style w:type="paragraph" w:customStyle="1" w:styleId="TableParagraph">
    <w:name w:val="Table Paragraph"/>
    <w:basedOn w:val="Normalny"/>
    <w:uiPriority w:val="1"/>
    <w:qFormat/>
    <w:rsid w:val="00732D81"/>
    <w:pPr>
      <w:widowControl w:val="0"/>
      <w:adjustRightInd w:val="0"/>
      <w:jc w:val="both"/>
      <w:textAlignment w:val="baseline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10pttab">
    <w:name w:val="Styl 10 pt tab"/>
    <w:basedOn w:val="Normalny"/>
    <w:link w:val="Styl10pttabZnak"/>
    <w:rsid w:val="00732D81"/>
    <w:pPr>
      <w:widowControl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character" w:customStyle="1" w:styleId="Styl10pttabZnak">
    <w:name w:val="Styl 10 pt tab Znak"/>
    <w:link w:val="Styl10pttab"/>
    <w:locked/>
    <w:rsid w:val="00732D81"/>
    <w:rPr>
      <w:rFonts w:ascii="Arial" w:eastAsia="Times New Roman" w:hAnsi="Arial"/>
      <w:spacing w:val="-3"/>
    </w:rPr>
  </w:style>
  <w:style w:type="paragraph" w:customStyle="1" w:styleId="Tekstpodstawowy1">
    <w:name w:val="Tekst podstawowy1"/>
    <w:basedOn w:val="Normalny"/>
    <w:rsid w:val="00732D81"/>
    <w:pPr>
      <w:widowControl w:val="0"/>
      <w:shd w:val="clear" w:color="auto" w:fill="FFFFFF"/>
      <w:adjustRightInd w:val="0"/>
      <w:spacing w:before="240" w:line="240" w:lineRule="exact"/>
      <w:ind w:hanging="780"/>
      <w:jc w:val="both"/>
      <w:textAlignment w:val="baseline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ZnakZnak1ZnakZnak">
    <w:name w:val="Znak Znak1 Znak Znak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paragraph" w:customStyle="1" w:styleId="ZnakZnak1ZnakZnak1">
    <w:name w:val="Znak Znak1 Znak Znak1"/>
    <w:basedOn w:val="Normalny"/>
    <w:uiPriority w:val="99"/>
    <w:rsid w:val="00732D81"/>
    <w:pPr>
      <w:widowControl w:val="0"/>
      <w:adjustRightInd w:val="0"/>
      <w:jc w:val="both"/>
      <w:textAlignment w:val="baseline"/>
    </w:pPr>
  </w:style>
  <w:style w:type="table" w:customStyle="1" w:styleId="Tabela-Siatka31">
    <w:name w:val="Tabela - Siatka31"/>
    <w:basedOn w:val="Standardowy"/>
    <w:next w:val="Tabela-Siatka"/>
    <w:uiPriority w:val="99"/>
    <w:rsid w:val="00732D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iPriority w:val="99"/>
    <w:semiHidden/>
    <w:rsid w:val="00732D81"/>
    <w:pPr>
      <w:keepLines/>
      <w:widowControl w:val="0"/>
      <w:adjustRightInd w:val="0"/>
      <w:spacing w:before="480" w:after="0" w:line="276" w:lineRule="auto"/>
      <w:jc w:val="left"/>
      <w:textAlignment w:val="baseline"/>
      <w:outlineLvl w:val="9"/>
    </w:pPr>
    <w:rPr>
      <w:rFonts w:ascii="Cambria" w:eastAsia="Calibri" w:hAnsi="Cambria"/>
      <w:color w:val="365F91"/>
      <w:sz w:val="28"/>
      <w:szCs w:val="28"/>
    </w:rPr>
  </w:style>
  <w:style w:type="paragraph" w:customStyle="1" w:styleId="Poprawka1">
    <w:name w:val="Poprawka1"/>
    <w:hidden/>
    <w:uiPriority w:val="99"/>
    <w:semiHidden/>
    <w:rsid w:val="00732D81"/>
    <w:pPr>
      <w:widowControl w:val="0"/>
      <w:adjustRightInd w:val="0"/>
      <w:jc w:val="both"/>
      <w:textAlignment w:val="baseline"/>
    </w:pPr>
    <w:rPr>
      <w:rFonts w:ascii="Arial" w:eastAsia="Times New Roman" w:hAnsi="Arial"/>
    </w:rPr>
  </w:style>
  <w:style w:type="character" w:customStyle="1" w:styleId="WW8Num2z4">
    <w:name w:val="WW8Num2z4"/>
    <w:uiPriority w:val="99"/>
    <w:rsid w:val="00732D81"/>
    <w:rPr>
      <w:rFonts w:ascii="Times New Roman" w:hAnsi="Times New Roman"/>
    </w:rPr>
  </w:style>
  <w:style w:type="character" w:customStyle="1" w:styleId="WW8Num4z1">
    <w:name w:val="WW8Num4z1"/>
    <w:uiPriority w:val="99"/>
    <w:rsid w:val="00732D81"/>
    <w:rPr>
      <w:b/>
    </w:rPr>
  </w:style>
  <w:style w:type="character" w:customStyle="1" w:styleId="WW8Num13z0">
    <w:name w:val="WW8Num13z0"/>
    <w:uiPriority w:val="99"/>
    <w:rsid w:val="00732D81"/>
  </w:style>
  <w:style w:type="character" w:customStyle="1" w:styleId="WW8Num33z0">
    <w:name w:val="WW8Num33z0"/>
    <w:uiPriority w:val="99"/>
    <w:rsid w:val="00732D81"/>
    <w:rPr>
      <w:rFonts w:ascii="StarSymbol" w:eastAsia="StarSymbol"/>
      <w:sz w:val="18"/>
    </w:rPr>
  </w:style>
  <w:style w:type="character" w:customStyle="1" w:styleId="WW8Num33z1">
    <w:name w:val="WW8Num33z1"/>
    <w:uiPriority w:val="99"/>
    <w:rsid w:val="00732D81"/>
    <w:rPr>
      <w:rFonts w:ascii="Symbol" w:hAnsi="Symbol"/>
      <w:sz w:val="18"/>
    </w:rPr>
  </w:style>
  <w:style w:type="character" w:customStyle="1" w:styleId="WW8Num34z0">
    <w:name w:val="WW8Num34z0"/>
    <w:uiPriority w:val="99"/>
    <w:rsid w:val="00732D81"/>
    <w:rPr>
      <w:rFonts w:ascii="StarSymbol" w:eastAsia="StarSymbol"/>
      <w:sz w:val="18"/>
    </w:rPr>
  </w:style>
  <w:style w:type="character" w:customStyle="1" w:styleId="WW8Num34z1">
    <w:name w:val="WW8Num34z1"/>
    <w:uiPriority w:val="99"/>
    <w:rsid w:val="00732D81"/>
    <w:rPr>
      <w:rFonts w:ascii="Symbol" w:hAnsi="Symbol"/>
      <w:sz w:val="18"/>
    </w:rPr>
  </w:style>
  <w:style w:type="character" w:customStyle="1" w:styleId="WW8Num35z0">
    <w:name w:val="WW8Num35z0"/>
    <w:uiPriority w:val="99"/>
    <w:rsid w:val="00732D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732D81"/>
    <w:rPr>
      <w:rFonts w:ascii="Symbol" w:hAnsi="Symbol"/>
      <w:sz w:val="18"/>
    </w:rPr>
  </w:style>
  <w:style w:type="character" w:customStyle="1" w:styleId="WW8Num36z0">
    <w:name w:val="WW8Num36z0"/>
    <w:uiPriority w:val="99"/>
    <w:rsid w:val="00732D81"/>
    <w:rPr>
      <w:rFonts w:ascii="StarSymbol" w:eastAsia="StarSymbol"/>
      <w:sz w:val="18"/>
    </w:rPr>
  </w:style>
  <w:style w:type="character" w:customStyle="1" w:styleId="WW8Num36z1">
    <w:name w:val="WW8Num36z1"/>
    <w:uiPriority w:val="99"/>
    <w:rsid w:val="00732D81"/>
    <w:rPr>
      <w:rFonts w:ascii="Symbol" w:hAnsi="Symbol"/>
      <w:sz w:val="18"/>
    </w:rPr>
  </w:style>
  <w:style w:type="character" w:customStyle="1" w:styleId="WW8Num37z0">
    <w:name w:val="WW8Num37z0"/>
    <w:uiPriority w:val="99"/>
    <w:rsid w:val="00732D81"/>
    <w:rPr>
      <w:rFonts w:ascii="StarSymbol" w:eastAsia="StarSymbol"/>
      <w:sz w:val="18"/>
    </w:rPr>
  </w:style>
  <w:style w:type="character" w:customStyle="1" w:styleId="WW8Num37z1">
    <w:name w:val="WW8Num37z1"/>
    <w:uiPriority w:val="99"/>
    <w:rsid w:val="00732D81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732D81"/>
  </w:style>
  <w:style w:type="character" w:customStyle="1" w:styleId="WW8Num36z2">
    <w:name w:val="WW8Num36z2"/>
    <w:uiPriority w:val="99"/>
    <w:rsid w:val="00732D81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732D81"/>
  </w:style>
  <w:style w:type="character" w:customStyle="1" w:styleId="WW8Num37z2">
    <w:name w:val="WW8Num37z2"/>
    <w:uiPriority w:val="99"/>
    <w:rsid w:val="00732D81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732D81"/>
  </w:style>
  <w:style w:type="character" w:customStyle="1" w:styleId="WW-Absatz-Standardschriftart11">
    <w:name w:val="WW-Absatz-Standardschriftart11"/>
    <w:uiPriority w:val="99"/>
    <w:rsid w:val="00732D81"/>
  </w:style>
  <w:style w:type="character" w:customStyle="1" w:styleId="WW-Absatz-Standardschriftart111">
    <w:name w:val="WW-Absatz-Standardschriftart111"/>
    <w:uiPriority w:val="99"/>
    <w:rsid w:val="00732D81"/>
  </w:style>
  <w:style w:type="character" w:customStyle="1" w:styleId="WW-Absatz-Standardschriftart1111">
    <w:name w:val="WW-Absatz-Standardschriftart1111"/>
    <w:uiPriority w:val="99"/>
    <w:rsid w:val="00732D81"/>
  </w:style>
  <w:style w:type="character" w:customStyle="1" w:styleId="WW-Absatz-Standardschriftart11111">
    <w:name w:val="WW-Absatz-Standardschriftart11111"/>
    <w:uiPriority w:val="99"/>
    <w:rsid w:val="00732D81"/>
  </w:style>
  <w:style w:type="character" w:customStyle="1" w:styleId="WW-Absatz-Standardschriftart111111">
    <w:name w:val="WW-Absatz-Standardschriftart111111"/>
    <w:uiPriority w:val="99"/>
    <w:rsid w:val="00732D81"/>
  </w:style>
  <w:style w:type="character" w:customStyle="1" w:styleId="WW-Absatz-Standardschriftart1111111">
    <w:name w:val="WW-Absatz-Standardschriftart1111111"/>
    <w:uiPriority w:val="99"/>
    <w:rsid w:val="00732D81"/>
  </w:style>
  <w:style w:type="character" w:customStyle="1" w:styleId="WW8Num38z2">
    <w:name w:val="WW8Num38z2"/>
    <w:uiPriority w:val="99"/>
    <w:rsid w:val="00732D81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732D81"/>
  </w:style>
  <w:style w:type="character" w:customStyle="1" w:styleId="WW-Absatz-Standardschriftart111111111">
    <w:name w:val="WW-Absatz-Standardschriftart111111111"/>
    <w:uiPriority w:val="99"/>
    <w:rsid w:val="00732D81"/>
  </w:style>
  <w:style w:type="character" w:customStyle="1" w:styleId="WW-Absatz-Standardschriftart1111111111">
    <w:name w:val="WW-Absatz-Standardschriftart1111111111"/>
    <w:uiPriority w:val="99"/>
    <w:rsid w:val="00732D81"/>
  </w:style>
  <w:style w:type="character" w:customStyle="1" w:styleId="WW-Absatz-Standardschriftart11111111111">
    <w:name w:val="WW-Absatz-Standardschriftart11111111111"/>
    <w:uiPriority w:val="99"/>
    <w:rsid w:val="00732D81"/>
  </w:style>
  <w:style w:type="character" w:customStyle="1" w:styleId="WW-Absatz-Standardschriftart111111111111">
    <w:name w:val="WW-Absatz-Standardschriftart111111111111"/>
    <w:uiPriority w:val="99"/>
    <w:rsid w:val="00732D81"/>
  </w:style>
  <w:style w:type="character" w:customStyle="1" w:styleId="WW8Num39z2">
    <w:name w:val="WW8Num39z2"/>
    <w:uiPriority w:val="99"/>
    <w:rsid w:val="00732D81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732D81"/>
  </w:style>
  <w:style w:type="character" w:customStyle="1" w:styleId="WW-Absatz-Standardschriftart1111111111111">
    <w:name w:val="WW-Absatz-Standardschriftart1111111111111"/>
    <w:uiPriority w:val="99"/>
    <w:rsid w:val="00732D81"/>
  </w:style>
  <w:style w:type="character" w:customStyle="1" w:styleId="WW-Absatz-Standardschriftart11111111111111">
    <w:name w:val="WW-Absatz-Standardschriftart11111111111111"/>
    <w:uiPriority w:val="99"/>
    <w:rsid w:val="00732D81"/>
  </w:style>
  <w:style w:type="character" w:customStyle="1" w:styleId="WW-Absatz-Standardschriftart111111111111111">
    <w:name w:val="WW-Absatz-Standardschriftart111111111111111"/>
    <w:uiPriority w:val="99"/>
    <w:rsid w:val="00732D81"/>
  </w:style>
  <w:style w:type="character" w:customStyle="1" w:styleId="WW-Absatz-Standardschriftart1111111111111111">
    <w:name w:val="WW-Absatz-Standardschriftart1111111111111111"/>
    <w:uiPriority w:val="99"/>
    <w:rsid w:val="00732D81"/>
  </w:style>
  <w:style w:type="character" w:customStyle="1" w:styleId="WW-Absatz-Standardschriftart11111111111111111">
    <w:name w:val="WW-Absatz-Standardschriftart11111111111111111"/>
    <w:uiPriority w:val="99"/>
    <w:rsid w:val="00732D81"/>
  </w:style>
  <w:style w:type="character" w:customStyle="1" w:styleId="WW-Absatz-Standardschriftart111111111111111111">
    <w:name w:val="WW-Absatz-Standardschriftart111111111111111111"/>
    <w:uiPriority w:val="99"/>
    <w:rsid w:val="00732D81"/>
  </w:style>
  <w:style w:type="character" w:customStyle="1" w:styleId="WW-Absatz-Standardschriftart1111111111111111111">
    <w:name w:val="WW-Absatz-Standardschriftart1111111111111111111"/>
    <w:uiPriority w:val="99"/>
    <w:rsid w:val="00732D81"/>
  </w:style>
  <w:style w:type="character" w:customStyle="1" w:styleId="WW-Absatz-Standardschriftart11111111111111111111">
    <w:name w:val="WW-Absatz-Standardschriftart11111111111111111111"/>
    <w:uiPriority w:val="99"/>
    <w:rsid w:val="00732D81"/>
  </w:style>
  <w:style w:type="character" w:customStyle="1" w:styleId="WW-Absatz-Standardschriftart111111111111111111111">
    <w:name w:val="WW-Absatz-Standardschriftart111111111111111111111"/>
    <w:uiPriority w:val="99"/>
    <w:rsid w:val="00732D81"/>
  </w:style>
  <w:style w:type="character" w:customStyle="1" w:styleId="WW-Absatz-Standardschriftart1111111111111111111111">
    <w:name w:val="WW-Absatz-Standardschriftart1111111111111111111111"/>
    <w:uiPriority w:val="99"/>
    <w:rsid w:val="00732D81"/>
  </w:style>
  <w:style w:type="character" w:customStyle="1" w:styleId="WW-Absatz-Standardschriftart11111111111111111111111">
    <w:name w:val="WW-Absatz-Standardschriftart11111111111111111111111"/>
    <w:uiPriority w:val="99"/>
    <w:rsid w:val="00732D81"/>
  </w:style>
  <w:style w:type="character" w:customStyle="1" w:styleId="WW-Absatz-Standardschriftart111111111111111111111111">
    <w:name w:val="WW-Absatz-Standardschriftart111111111111111111111111"/>
    <w:uiPriority w:val="99"/>
    <w:rsid w:val="00732D81"/>
  </w:style>
  <w:style w:type="character" w:customStyle="1" w:styleId="WW-Absatz-Standardschriftart1111111111111111111111111">
    <w:name w:val="WW-Absatz-Standardschriftart1111111111111111111111111"/>
    <w:uiPriority w:val="99"/>
    <w:rsid w:val="00732D81"/>
  </w:style>
  <w:style w:type="character" w:customStyle="1" w:styleId="WW-Absatz-Standardschriftart11111111111111111111111111">
    <w:name w:val="WW-Absatz-Standardschriftart11111111111111111111111111"/>
    <w:uiPriority w:val="99"/>
    <w:rsid w:val="00732D81"/>
  </w:style>
  <w:style w:type="character" w:customStyle="1" w:styleId="WW-Absatz-Standardschriftart111111111111111111111111111">
    <w:name w:val="WW-Absatz-Standardschriftart111111111111111111111111111"/>
    <w:uiPriority w:val="99"/>
    <w:rsid w:val="00732D81"/>
  </w:style>
  <w:style w:type="character" w:customStyle="1" w:styleId="Domylnaczcionkaakapitu1">
    <w:name w:val="Domyślna czcionka akapitu1"/>
    <w:uiPriority w:val="99"/>
    <w:rsid w:val="00732D81"/>
  </w:style>
  <w:style w:type="character" w:customStyle="1" w:styleId="Znakinumeracji">
    <w:name w:val="Znaki numeracji"/>
    <w:uiPriority w:val="99"/>
    <w:rsid w:val="00732D81"/>
  </w:style>
  <w:style w:type="character" w:customStyle="1" w:styleId="Symbolewypunktowania">
    <w:name w:val="Symbole wypunktowania"/>
    <w:uiPriority w:val="99"/>
    <w:rsid w:val="00732D81"/>
    <w:rPr>
      <w:rFonts w:ascii="StarSymbol" w:eastAsia="StarSymbol" w:hAnsi="StarSymbol"/>
      <w:sz w:val="18"/>
    </w:rPr>
  </w:style>
  <w:style w:type="paragraph" w:customStyle="1" w:styleId="Podpis2">
    <w:name w:val="Podpis2"/>
    <w:basedOn w:val="Normalny"/>
    <w:uiPriority w:val="99"/>
    <w:rsid w:val="00732D81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cs="Tahoma"/>
      <w:i/>
      <w:iCs/>
      <w:sz w:val="20"/>
      <w:szCs w:val="20"/>
      <w:lang w:eastAsia="en-US"/>
    </w:rPr>
  </w:style>
  <w:style w:type="paragraph" w:customStyle="1" w:styleId="Indeks">
    <w:name w:val="Indeks"/>
    <w:basedOn w:val="Normalny"/>
    <w:uiPriority w:val="99"/>
    <w:rsid w:val="00732D81"/>
    <w:pPr>
      <w:widowControl w:val="0"/>
      <w:suppressLineNumbers/>
      <w:suppressAutoHyphens/>
      <w:adjustRightInd w:val="0"/>
      <w:jc w:val="both"/>
      <w:textAlignment w:val="baseline"/>
    </w:pPr>
    <w:rPr>
      <w:rFonts w:cs="Tahoma"/>
      <w:sz w:val="20"/>
      <w:szCs w:val="20"/>
      <w:lang w:eastAsia="en-US"/>
    </w:rPr>
  </w:style>
  <w:style w:type="paragraph" w:customStyle="1" w:styleId="Nagwek20">
    <w:name w:val="Nagłówek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Podpis1">
    <w:name w:val="Podpis1"/>
    <w:basedOn w:val="Normalny"/>
    <w:uiPriority w:val="99"/>
    <w:rsid w:val="00732D81"/>
    <w:pPr>
      <w:widowControl w:val="0"/>
      <w:suppressLineNumbers/>
      <w:suppressAutoHyphens/>
      <w:adjustRightInd w:val="0"/>
      <w:spacing w:before="120" w:after="120"/>
      <w:jc w:val="both"/>
      <w:textAlignment w:val="baseline"/>
    </w:pPr>
    <w:rPr>
      <w:rFonts w:cs="Tahoma"/>
      <w:i/>
      <w:iCs/>
      <w:sz w:val="20"/>
      <w:szCs w:val="20"/>
      <w:lang w:eastAsia="en-US"/>
    </w:rPr>
  </w:style>
  <w:style w:type="paragraph" w:customStyle="1" w:styleId="WW-Nagwek">
    <w:name w:val="WW-Nagłówek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">
    <w:name w:val="WW-Nagłówek1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">
    <w:name w:val="WW-Nagłówek1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">
    <w:name w:val="WW-Nagłówek123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">
    <w:name w:val="WW-Nagłówek1234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">
    <w:name w:val="WW-Nagłówek12345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">
    <w:name w:val="WW-Nagłówek123456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">
    <w:name w:val="WW-Nagłówek1234567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">
    <w:name w:val="WW-Nagłówek12345678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">
    <w:name w:val="WW-Nagłówek123456789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">
    <w:name w:val="WW-Nagłówek12345678910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">
    <w:name w:val="WW-Nagłówek1234567891011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12">
    <w:name w:val="WW-Nagłówek123456789101112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WW-Nagwek12345678910111213">
    <w:name w:val="WW-Nagłówek12345678910111213"/>
    <w:basedOn w:val="Normalny"/>
    <w:next w:val="Tekstpodstawowy"/>
    <w:uiPriority w:val="99"/>
    <w:rsid w:val="00732D81"/>
    <w:pPr>
      <w:keepNext/>
      <w:widowControl w:val="0"/>
      <w:suppressAutoHyphens/>
      <w:adjustRightInd w:val="0"/>
      <w:spacing w:before="240" w:after="120"/>
      <w:jc w:val="both"/>
      <w:textAlignment w:val="baseline"/>
    </w:pPr>
    <w:rPr>
      <w:rFonts w:ascii="Arial" w:eastAsia="Calibri" w:hAnsi="Arial" w:cs="Tahoma"/>
      <w:sz w:val="28"/>
      <w:szCs w:val="28"/>
      <w:lang w:eastAsia="en-US"/>
    </w:rPr>
  </w:style>
  <w:style w:type="paragraph" w:customStyle="1" w:styleId="Lista21">
    <w:name w:val="Lista 21"/>
    <w:basedOn w:val="Normalny"/>
    <w:uiPriority w:val="99"/>
    <w:rsid w:val="00732D81"/>
    <w:pPr>
      <w:widowControl w:val="0"/>
      <w:suppressAutoHyphens/>
      <w:adjustRightInd w:val="0"/>
      <w:ind w:left="566" w:hanging="283"/>
      <w:jc w:val="both"/>
      <w:textAlignment w:val="baseline"/>
    </w:pPr>
    <w:rPr>
      <w:szCs w:val="20"/>
      <w:lang w:eastAsia="en-US"/>
    </w:rPr>
  </w:style>
  <w:style w:type="paragraph" w:customStyle="1" w:styleId="Lista-kontynuacja21">
    <w:name w:val="Lista - kontynuacja 21"/>
    <w:basedOn w:val="Normalny"/>
    <w:uiPriority w:val="99"/>
    <w:rsid w:val="00732D81"/>
    <w:pPr>
      <w:widowControl w:val="0"/>
      <w:suppressAutoHyphens/>
      <w:adjustRightInd w:val="0"/>
      <w:spacing w:after="120"/>
      <w:ind w:left="566"/>
      <w:jc w:val="both"/>
      <w:textAlignment w:val="baseline"/>
    </w:pPr>
    <w:rPr>
      <w:sz w:val="20"/>
      <w:szCs w:val="20"/>
      <w:lang w:eastAsia="en-US"/>
    </w:rPr>
  </w:style>
  <w:style w:type="paragraph" w:customStyle="1" w:styleId="Zawartotabeli">
    <w:name w:val="Zawartość tabeli"/>
    <w:basedOn w:val="Normalny"/>
    <w:uiPriority w:val="99"/>
    <w:rsid w:val="00732D81"/>
    <w:pPr>
      <w:widowControl w:val="0"/>
      <w:suppressLineNumbers/>
      <w:suppressAutoHyphens/>
      <w:adjustRightIn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Nagwektabeli">
    <w:name w:val="Nagłówek tabeli"/>
    <w:basedOn w:val="Zawartotabeli"/>
    <w:uiPriority w:val="99"/>
    <w:rsid w:val="00732D8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732D81"/>
    <w:pPr>
      <w:widowControl w:val="0"/>
      <w:suppressAutoHyphens/>
      <w:adjustRightInd w:val="0"/>
      <w:jc w:val="both"/>
      <w:textAlignment w:val="baseline"/>
    </w:pPr>
    <w:rPr>
      <w:rFonts w:cs="Times New Roman"/>
      <w:szCs w:val="20"/>
    </w:rPr>
  </w:style>
  <w:style w:type="character" w:customStyle="1" w:styleId="TekstkomentarzaZnak1">
    <w:name w:val="Tekst komentarza Znak1"/>
    <w:uiPriority w:val="99"/>
    <w:semiHidden/>
    <w:locked/>
    <w:rsid w:val="00732D81"/>
    <w:rPr>
      <w:rFonts w:ascii="Times New Roman" w:hAnsi="Times New Roman"/>
      <w:sz w:val="20"/>
      <w:lang w:eastAsia="ar-SA" w:bidi="ar-SA"/>
    </w:rPr>
  </w:style>
  <w:style w:type="paragraph" w:customStyle="1" w:styleId="ListParagraph1">
    <w:name w:val="List Paragraph1"/>
    <w:basedOn w:val="Normalny"/>
    <w:uiPriority w:val="99"/>
    <w:rsid w:val="00732D81"/>
    <w:pPr>
      <w:widowControl w:val="0"/>
      <w:suppressAutoHyphens/>
      <w:adjustRightInd w:val="0"/>
      <w:ind w:left="720"/>
      <w:jc w:val="both"/>
      <w:textAlignment w:val="baseline"/>
    </w:pPr>
    <w:rPr>
      <w:lang w:val="en-US" w:eastAsia="ar-SA"/>
    </w:rPr>
  </w:style>
  <w:style w:type="table" w:customStyle="1" w:styleId="Tabela-Siatka4">
    <w:name w:val="Tabela - Siatka4"/>
    <w:basedOn w:val="Standardowy"/>
    <w:next w:val="Tabela-Siatka"/>
    <w:uiPriority w:val="99"/>
    <w:rsid w:val="00732D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1">
    <w:name w:val="Tytuł Znak1"/>
    <w:uiPriority w:val="99"/>
    <w:rsid w:val="00732D81"/>
    <w:rPr>
      <w:rFonts w:ascii="Times New Roman" w:eastAsia="Times New Roman" w:hAnsi="Times New Roman" w:cs="Times New Roman"/>
      <w:b/>
      <w:szCs w:val="20"/>
      <w:u w:val="double"/>
      <w:lang w:eastAsia="ar-SA"/>
    </w:rPr>
  </w:style>
  <w:style w:type="paragraph" w:customStyle="1" w:styleId="oddl-nadpis">
    <w:name w:val="oddíl-nadpis"/>
    <w:basedOn w:val="Normalny"/>
    <w:rsid w:val="00732D81"/>
    <w:pPr>
      <w:keepNext/>
      <w:widowControl w:val="0"/>
      <w:tabs>
        <w:tab w:val="left" w:pos="567"/>
      </w:tabs>
      <w:adjustRightInd w:val="0"/>
      <w:spacing w:before="240" w:line="240" w:lineRule="exact"/>
      <w:jc w:val="both"/>
      <w:textAlignment w:val="baseline"/>
    </w:pPr>
    <w:rPr>
      <w:rFonts w:ascii="Arial" w:hAnsi="Arial"/>
      <w:b/>
      <w:szCs w:val="18"/>
      <w:lang w:val="cs-CZ"/>
    </w:rPr>
  </w:style>
  <w:style w:type="paragraph" w:styleId="Lista-kontynuacja">
    <w:name w:val="List Continue"/>
    <w:basedOn w:val="Normalny"/>
    <w:uiPriority w:val="99"/>
    <w:rsid w:val="00732D81"/>
    <w:pPr>
      <w:widowControl w:val="0"/>
      <w:suppressAutoHyphens/>
      <w:adjustRightInd w:val="0"/>
      <w:spacing w:after="120"/>
      <w:ind w:left="283"/>
      <w:contextualSpacing/>
      <w:jc w:val="both"/>
      <w:textAlignment w:val="baseline"/>
    </w:pPr>
    <w:rPr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B0611C"/>
  </w:style>
  <w:style w:type="numbering" w:customStyle="1" w:styleId="Bezlisty5">
    <w:name w:val="Bez listy5"/>
    <w:next w:val="Bezlisty"/>
    <w:uiPriority w:val="99"/>
    <w:semiHidden/>
    <w:unhideWhenUsed/>
    <w:rsid w:val="003E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5655-E208-401A-B484-4EC0E8DC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24" baseType="variant"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https://www.portalzp.pl/kody-cpv/szczegoly/bariery-ochronne-3656/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https://www.portalzp.pl/kody-cpv/szczegoly/bariery-drogowe-3650/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https://www.portalzp.pl/kody-cpv/szczegoly/bariery-zderzeniowe-3649/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Elżbieta Zienkowicz</cp:lastModifiedBy>
  <cp:revision>75</cp:revision>
  <cp:lastPrinted>2019-02-08T13:30:00Z</cp:lastPrinted>
  <dcterms:created xsi:type="dcterms:W3CDTF">2019-02-25T09:19:00Z</dcterms:created>
  <dcterms:modified xsi:type="dcterms:W3CDTF">2020-08-24T08:29:00Z</dcterms:modified>
</cp:coreProperties>
</file>